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r>
        <w:rPr>
          <w:rFonts w:hint="eastAsia"/>
          <w:sz w:val="24"/>
        </w:rPr>
        <w:t>2014年绿色建筑工程师模拟试卷（一）</w:t>
      </w:r>
      <w:r>
        <w:rPr>
          <w:rFonts w:hint="eastAsia"/>
        </w:rPr>
        <w:t/>
      </w:r>
    </w:p>
    <w:p>
      <w:pPr/>
      <w:r>
        <w:rPr>
          <w:rFonts w:hint="eastAsia"/>
          <w:sz w:val="24"/>
        </w:rPr>
        <w:t>一、单选题（40题，每题1分）</w:t>
      </w:r>
      <w:r>
        <w:rPr>
          <w:rFonts w:hint="eastAsia"/>
        </w:rPr>
        <w:t/>
      </w:r>
    </w:p>
    <w:p>
      <w:pPr/>
      <w:r>
        <w:rPr>
          <w:rFonts w:hint="eastAsia"/>
          <w:sz w:val="24"/>
        </w:rPr>
        <w:t>1下列技术中属于节能与能源利用技术的是（ D ）。</w:t>
      </w:r>
      <w:r>
        <w:rPr>
          <w:rFonts w:hint="eastAsia"/>
        </w:rPr>
        <w:t/>
      </w:r>
    </w:p>
    <w:p>
      <w:pPr/>
      <w:r>
        <w:rPr>
          <w:rFonts w:hint="eastAsia"/>
          <w:sz w:val="24"/>
        </w:rPr>
        <w:t>A.已开发场地及废弃场地的利用     B.高性能材料     C.高效能设备系统        D.节水灌溉</w:t>
      </w:r>
      <w:r>
        <w:rPr>
          <w:rFonts w:hint="eastAsia"/>
        </w:rPr>
        <w:t/>
      </w:r>
    </w:p>
    <w:p>
      <w:pPr/>
      <w:r>
        <w:rPr>
          <w:rFonts w:hint="eastAsia"/>
          <w:sz w:val="24"/>
        </w:rPr>
        <w:t>2. 绿色建筑的“绿色”应该贯穿于建筑物的（ A ）过程。</w:t>
      </w:r>
      <w:r>
        <w:rPr>
          <w:rFonts w:hint="eastAsia"/>
        </w:rPr>
        <w:t/>
      </w:r>
    </w:p>
    <w:p>
      <w:pPr/>
      <w:r>
        <w:rPr>
          <w:rFonts w:hint="eastAsia"/>
          <w:sz w:val="24"/>
        </w:rPr>
        <w:t>A.全寿命周期   B.原料的开采   C.拆除   D.建设实施</w:t>
      </w:r>
      <w:r>
        <w:rPr>
          <w:rFonts w:hint="eastAsia"/>
        </w:rPr>
        <w:t/>
      </w:r>
    </w:p>
    <w:p>
      <w:pPr/>
      <w:r>
        <w:rPr>
          <w:rFonts w:hint="eastAsia"/>
          <w:sz w:val="24"/>
        </w:rPr>
        <w:t>3.节能建筑就是（ A ）。 A.低能耗建筑   B.绿色建筑    C.智能建筑   D.低碳建筑</w:t>
      </w:r>
      <w:r>
        <w:rPr>
          <w:rFonts w:hint="eastAsia"/>
        </w:rPr>
        <w:t/>
      </w:r>
    </w:p>
    <w:p>
      <w:pPr/>
      <w:r>
        <w:rPr>
          <w:rFonts w:hint="eastAsia"/>
          <w:sz w:val="24"/>
        </w:rPr>
        <w:t>4. 可再生能源利用技术中不包括（ D ）。</w:t>
      </w:r>
      <w:r>
        <w:rPr>
          <w:rFonts w:hint="eastAsia"/>
        </w:rPr>
        <w:t/>
      </w:r>
    </w:p>
    <w:p>
      <w:pPr/>
      <w:r>
        <w:rPr>
          <w:rFonts w:hint="eastAsia"/>
          <w:sz w:val="24"/>
        </w:rPr>
        <w:t>A. 太阳能光热系统       B. 太阳能光电系统      C. 地源热泵系统         D. 带热回收装景的给排水系统</w:t>
      </w:r>
      <w:r>
        <w:rPr>
          <w:rFonts w:hint="eastAsia"/>
        </w:rPr>
        <w:t/>
      </w:r>
    </w:p>
    <w:p>
      <w:pPr/>
      <w:r>
        <w:rPr>
          <w:rFonts w:hint="eastAsia"/>
          <w:sz w:val="24"/>
        </w:rPr>
        <w:t>5.（ D ）侧重于从减少温室气体排放的角度，强调采取一切可能的技术、方法和行为来减缓全球气候变暖的趋势。</w:t>
      </w:r>
      <w:r>
        <w:rPr>
          <w:rFonts w:hint="eastAsia"/>
        </w:rPr>
        <w:t/>
      </w:r>
    </w:p>
    <w:p>
      <w:pPr/>
      <w:r>
        <w:rPr>
          <w:rFonts w:hint="eastAsia"/>
          <w:sz w:val="24"/>
        </w:rPr>
        <w:t>A.低能耗建筑   B.绿色建筑    C.智能建筑   D.低碳建筑</w:t>
      </w:r>
      <w:r>
        <w:rPr>
          <w:rFonts w:hint="eastAsia"/>
        </w:rPr>
        <w:t/>
      </w:r>
    </w:p>
    <w:p>
      <w:pPr/>
      <w:r>
        <w:rPr>
          <w:rFonts w:hint="eastAsia"/>
          <w:sz w:val="24"/>
        </w:rPr>
        <w:t>6. （ A ）指根据当地的自然生态环境，运用生态学、建筑技术科学的基本原理和现代科学技术手段等, 使人、建筑与自然生态环境之间形成一个良性循环系统。</w:t>
      </w:r>
      <w:r>
        <w:rPr>
          <w:rFonts w:hint="eastAsia"/>
        </w:rPr>
        <w:t/>
      </w:r>
    </w:p>
    <w:p>
      <w:pPr/>
      <w:r>
        <w:rPr>
          <w:rFonts w:hint="eastAsia"/>
          <w:sz w:val="24"/>
        </w:rPr>
        <w:t>A.生态建筑   B.绿色建筑    C.智能建筑   D.低碳建筑</w:t>
      </w:r>
      <w:r>
        <w:rPr>
          <w:rFonts w:hint="eastAsia"/>
        </w:rPr>
        <w:t/>
      </w:r>
    </w:p>
    <w:p>
      <w:pPr/>
      <w:r>
        <w:rPr>
          <w:rFonts w:hint="eastAsia"/>
          <w:sz w:val="24"/>
        </w:rPr>
        <w:t>7. 绿色建筑咨询工程师在初步设计阶段所做工作的步骤为（    ）。</w:t>
      </w:r>
      <w:r>
        <w:rPr>
          <w:rFonts w:hint="eastAsia"/>
        </w:rPr>
        <w:t/>
      </w:r>
    </w:p>
    <w:p>
      <w:pPr/>
      <w:r>
        <w:rPr>
          <w:rFonts w:hint="eastAsia"/>
          <w:sz w:val="24"/>
        </w:rPr>
        <w:t>①进行项目的整体绿色建筑设计理念策划分析</w:t>
      </w:r>
      <w:r>
        <w:rPr>
          <w:rFonts w:hint="eastAsia"/>
        </w:rPr>
        <w:t/>
      </w:r>
    </w:p>
    <w:p>
      <w:pPr/>
      <w:r>
        <w:rPr>
          <w:rFonts w:hint="eastAsia"/>
          <w:sz w:val="24"/>
        </w:rPr>
        <w:t>②进行项目目标的确认，分析项目适合采用的技术措施与实现策略</w:t>
      </w:r>
      <w:r>
        <w:rPr>
          <w:rFonts w:hint="eastAsia"/>
        </w:rPr>
        <w:t/>
      </w:r>
    </w:p>
    <w:p>
      <w:pPr/>
      <w:r>
        <w:rPr>
          <w:rFonts w:hint="eastAsia"/>
          <w:sz w:val="24"/>
        </w:rPr>
        <w:t>③根据设计目标及理念，完成项目初步方案、投资估算和绿色标识星级自评估</w:t>
      </w:r>
      <w:r>
        <w:rPr>
          <w:rFonts w:hint="eastAsia"/>
        </w:rPr>
        <w:t/>
      </w:r>
    </w:p>
    <w:p>
      <w:pPr/>
      <w:r>
        <w:rPr>
          <w:rFonts w:hint="eastAsia"/>
          <w:sz w:val="24"/>
        </w:rPr>
        <w:t>④向业主方提供《项目绿色建筑预评估报告》</w:t>
      </w:r>
      <w:r>
        <w:rPr>
          <w:rFonts w:hint="eastAsia"/>
        </w:rPr>
        <w:t/>
      </w:r>
    </w:p>
    <w:p>
      <w:pPr/>
      <w:r>
        <w:rPr>
          <w:rFonts w:hint="eastAsia"/>
          <w:sz w:val="24"/>
        </w:rPr>
        <w:t>A.①-②-③-④   B.①-③-②-④  C. ②-①-③-④  D. ②-①-④-③</w:t>
      </w:r>
      <w:r>
        <w:rPr>
          <w:rFonts w:hint="eastAsia"/>
        </w:rPr>
        <w:t/>
      </w:r>
    </w:p>
    <w:p>
      <w:pPr/>
      <w:r>
        <w:rPr>
          <w:rFonts w:hint="eastAsia"/>
          <w:sz w:val="24"/>
        </w:rPr>
        <w:t>8.在（ B ）阶段， 绿色建筑咨询工程师将依据业主的要求，对设计部门提交的设计文件和图纸资料进行深入细致的分析，并提出相应的审核意见，给出各个专业具体化的指标化的建筑节能设计策略。</w:t>
      </w:r>
      <w:r>
        <w:rPr>
          <w:rFonts w:hint="eastAsia"/>
        </w:rPr>
        <w:t/>
      </w:r>
    </w:p>
    <w:p>
      <w:pPr/>
      <w:r>
        <w:rPr>
          <w:rFonts w:hint="eastAsia"/>
          <w:sz w:val="24"/>
        </w:rPr>
        <w:t>A.初步设计 B.深化设计  C.结构设计 D.施工图设计阶段</w:t>
      </w:r>
      <w:r>
        <w:rPr>
          <w:rFonts w:hint="eastAsia"/>
        </w:rPr>
        <w:t/>
      </w:r>
    </w:p>
    <w:p>
      <w:pPr/>
      <w:r>
        <w:rPr>
          <w:rFonts w:hint="eastAsia"/>
          <w:sz w:val="24"/>
        </w:rPr>
        <w:t>9.在（ D ）阶段，绿色建筑咨询工程师按照《绿色建筑评价标准》要求，完成各项方案分析报告，协助业主完成绿色建筑设计评价标识认证的申报工作。</w:t>
      </w:r>
      <w:r>
        <w:rPr>
          <w:rFonts w:hint="eastAsia"/>
        </w:rPr>
        <w:t/>
      </w:r>
    </w:p>
    <w:p>
      <w:pPr/>
      <w:r>
        <w:rPr>
          <w:rFonts w:hint="eastAsia"/>
          <w:sz w:val="24"/>
        </w:rPr>
        <w:t>A.初步设计 B.深化设计 C.结构设计D.设计标识申报阶段</w:t>
      </w:r>
      <w:r>
        <w:rPr>
          <w:rFonts w:hint="eastAsia"/>
        </w:rPr>
        <w:t/>
      </w:r>
    </w:p>
    <w:p>
      <w:pPr/>
      <w:r>
        <w:rPr>
          <w:rFonts w:hint="eastAsia"/>
          <w:sz w:val="24"/>
        </w:rPr>
        <w:t>10. 绿色施工管理不包括（  C  ）。</w:t>
      </w:r>
      <w:r>
        <w:rPr>
          <w:rFonts w:hint="eastAsia"/>
        </w:rPr>
        <w:t/>
      </w:r>
    </w:p>
    <w:p>
      <w:pPr/>
      <w:r>
        <w:rPr>
          <w:rFonts w:hint="eastAsia"/>
          <w:sz w:val="24"/>
        </w:rPr>
        <w:t>A.组织管理 B.规划管理 C.投标管理 D. 人员安全与健康管理</w:t>
      </w:r>
      <w:r>
        <w:rPr>
          <w:rFonts w:hint="eastAsia"/>
        </w:rPr>
        <w:t/>
      </w:r>
    </w:p>
    <w:p>
      <w:pPr/>
      <w:r>
        <w:rPr>
          <w:rFonts w:hint="eastAsia"/>
          <w:sz w:val="24"/>
        </w:rPr>
        <w:t>11. 绿色施工的（ B ）主要是指编制执行总体方案和独立成章的绿色施工方案，实质是对实施过程进行控制。</w:t>
      </w:r>
      <w:r>
        <w:rPr>
          <w:rFonts w:hint="eastAsia"/>
        </w:rPr>
        <w:t/>
      </w:r>
    </w:p>
    <w:p>
      <w:pPr/>
      <w:r>
        <w:rPr>
          <w:rFonts w:hint="eastAsia"/>
          <w:sz w:val="24"/>
        </w:rPr>
        <w:t>A.组织管理 B.规划管理 C.评价管理 D. 实施管理</w:t>
      </w:r>
      <w:r>
        <w:rPr>
          <w:rFonts w:hint="eastAsia"/>
        </w:rPr>
        <w:t/>
      </w:r>
    </w:p>
    <w:p>
      <w:pPr/>
      <w:r>
        <w:rPr>
          <w:rFonts w:hint="eastAsia"/>
          <w:sz w:val="24"/>
        </w:rPr>
        <w:t>12. ( D )指绿色施工方案确定之后，在项目的实施管理阶段，对绿色施工方案实施过程进行策划和控制，以达到绿色施工目标。         A.组织管理   B.规划管理    C.评价管理 D. 实施管理</w:t>
      </w:r>
      <w:r>
        <w:rPr>
          <w:rFonts w:hint="eastAsia"/>
        </w:rPr>
        <w:t/>
      </w:r>
    </w:p>
    <w:p>
      <w:pPr/>
      <w:r>
        <w:rPr>
          <w:rFonts w:hint="eastAsia"/>
          <w:sz w:val="24"/>
        </w:rPr>
        <w:t>13. 绿色建筑的增量费用中（ B ）所占比重最大。</w:t>
      </w:r>
      <w:r>
        <w:rPr>
          <w:rFonts w:hint="eastAsia"/>
        </w:rPr>
        <w:t/>
      </w:r>
    </w:p>
    <w:p>
      <w:pPr/>
      <w:r>
        <w:rPr>
          <w:rFonts w:hint="eastAsia"/>
          <w:sz w:val="24"/>
        </w:rPr>
        <w:t>A. 软费用           B. 绿色建筑技术费用       C. 绿色建筑的认证费用    D.计算机模拟费用</w:t>
      </w:r>
      <w:r>
        <w:rPr>
          <w:rFonts w:hint="eastAsia"/>
        </w:rPr>
        <w:t/>
      </w:r>
    </w:p>
    <w:p>
      <w:pPr/>
      <w:r>
        <w:rPr>
          <w:rFonts w:hint="eastAsia"/>
          <w:sz w:val="24"/>
        </w:rPr>
        <w:t>14. 根据绿色建筑造价增量的统计数据， （ C ）增量费用最高。</w:t>
      </w:r>
      <w:r>
        <w:rPr>
          <w:rFonts w:hint="eastAsia"/>
        </w:rPr>
        <w:t/>
      </w:r>
    </w:p>
    <w:p>
      <w:pPr/>
      <w:r>
        <w:rPr>
          <w:rFonts w:hint="eastAsia"/>
          <w:sz w:val="24"/>
        </w:rPr>
        <w:t>A.节能主导型   B. 技术探索型   C.研究示范型    D.说不好</w:t>
      </w:r>
      <w:r>
        <w:rPr>
          <w:rFonts w:hint="eastAsia"/>
        </w:rPr>
        <w:t/>
      </w:r>
    </w:p>
    <w:p>
      <w:pPr/>
      <w:r>
        <w:rPr>
          <w:rFonts w:hint="eastAsia"/>
          <w:sz w:val="24"/>
        </w:rPr>
        <w:t>15.（ B ）是指收回增量投资所需要的时间，反映了绿色建筑的获利能力。。</w:t>
      </w:r>
      <w:r>
        <w:rPr>
          <w:rFonts w:hint="eastAsia"/>
        </w:rPr>
        <w:t/>
      </w:r>
    </w:p>
    <w:p>
      <w:pPr/>
      <w:r>
        <w:rPr>
          <w:rFonts w:hint="eastAsia"/>
          <w:sz w:val="24"/>
        </w:rPr>
        <w:t>A.增量效益费用比    B. 增量投资回收期      C.增量投资净现值    D. 增量内部收益率</w:t>
      </w:r>
      <w:r>
        <w:rPr>
          <w:rFonts w:hint="eastAsia"/>
        </w:rPr>
        <w:t/>
      </w:r>
    </w:p>
    <w:p>
      <w:pPr/>
      <w:r>
        <w:rPr>
          <w:rFonts w:hint="eastAsia"/>
          <w:sz w:val="24"/>
        </w:rPr>
        <w:t>16.（ C ）是指通过绿色建筑相对传统建筑增加的投入及获得的增量收益，在考虑资金时间价值的条件下进行折现计算。            A.增量效益费用比    B. 增量投资回收期     C.增量投资净现值    D. 增量内部收益率</w:t>
      </w:r>
      <w:r>
        <w:rPr>
          <w:rFonts w:hint="eastAsia"/>
        </w:rPr>
        <w:t/>
      </w:r>
    </w:p>
    <w:p>
      <w:pPr/>
      <w:r>
        <w:rPr>
          <w:rFonts w:hint="eastAsia"/>
          <w:sz w:val="24"/>
        </w:rPr>
        <w:t>17.( A )阶段只需消耗极少的资源，却决定了建筑存在几十年内的能源与资源消耗特性。</w:t>
      </w:r>
      <w:r>
        <w:rPr>
          <w:rFonts w:hint="eastAsia"/>
        </w:rPr>
        <w:t/>
      </w:r>
    </w:p>
    <w:p>
      <w:pPr/>
      <w:r>
        <w:rPr>
          <w:rFonts w:hint="eastAsia"/>
          <w:sz w:val="24"/>
        </w:rPr>
        <w:t>A.规划设计   B.建设施工   C.运行   D.维护</w:t>
      </w:r>
      <w:r>
        <w:rPr>
          <w:rFonts w:hint="eastAsia"/>
        </w:rPr>
        <w:t/>
      </w:r>
    </w:p>
    <w:p>
      <w:pPr/>
      <w:r>
        <w:rPr>
          <w:rFonts w:hint="eastAsia"/>
          <w:sz w:val="24"/>
        </w:rPr>
        <w:t>18. 绿色住宅建筑的运营管理评价标准中最难以实现的是 ( D  )。</w:t>
      </w:r>
      <w:r>
        <w:rPr>
          <w:rFonts w:hint="eastAsia"/>
        </w:rPr>
        <w:t/>
      </w:r>
    </w:p>
    <w:p>
      <w:pPr/>
      <w:r>
        <w:rPr>
          <w:rFonts w:hint="eastAsia"/>
          <w:sz w:val="24"/>
        </w:rPr>
        <w:t>A．制定并实施节能、节水、节材与绿化管理制度     B. 住宅水、电、燃气分户分类计量收费</w:t>
      </w:r>
      <w:r>
        <w:rPr>
          <w:rFonts w:hint="eastAsia"/>
        </w:rPr>
        <w:t/>
      </w:r>
    </w:p>
    <w:p>
      <w:pPr/>
      <w:r>
        <w:rPr>
          <w:rFonts w:hint="eastAsia"/>
          <w:sz w:val="24"/>
        </w:rPr>
        <w:t>C. 智能化系统正确定位                       D. 对可生物降解垃圾进行单独收集或设置可生物降解垃圾处理房</w:t>
      </w:r>
      <w:r>
        <w:rPr>
          <w:rFonts w:hint="eastAsia"/>
        </w:rPr>
        <w:t/>
      </w:r>
    </w:p>
    <w:p>
      <w:pPr/>
      <w:r>
        <w:rPr>
          <w:rFonts w:hint="eastAsia"/>
          <w:sz w:val="24"/>
        </w:rPr>
        <w:t>19. 绿色住宅建筑的运营管理评价标准中最容易实现的是 ( B )。</w:t>
      </w:r>
      <w:r>
        <w:rPr>
          <w:rFonts w:hint="eastAsia"/>
        </w:rPr>
        <w:t/>
      </w:r>
    </w:p>
    <w:p>
      <w:pPr/>
      <w:r>
        <w:rPr>
          <w:rFonts w:hint="eastAsia"/>
          <w:sz w:val="24"/>
        </w:rPr>
        <w:t>A．设备、管道的设置便于维修、改造和更换     B. 住宅水、电、燃气分户分类计量收费</w:t>
      </w:r>
      <w:r>
        <w:rPr>
          <w:rFonts w:hint="eastAsia"/>
        </w:rPr>
        <w:t/>
      </w:r>
    </w:p>
    <w:p>
      <w:pPr/>
      <w:r>
        <w:rPr>
          <w:rFonts w:hint="eastAsia"/>
          <w:sz w:val="24"/>
        </w:rPr>
        <w:t>C. 智能化系统正确定位           D. 对可生物降解垃圾进行单独收集或设置可生物降解垃圾处理房</w:t>
      </w:r>
      <w:r>
        <w:rPr>
          <w:rFonts w:hint="eastAsia"/>
        </w:rPr>
        <w:t/>
      </w:r>
    </w:p>
    <w:p>
      <w:pPr/>
      <w:r>
        <w:rPr>
          <w:rFonts w:hint="eastAsia"/>
          <w:sz w:val="24"/>
        </w:rPr>
        <w:t>20.下列属于绿色公共建筑运营管理评价中优选项的是（ A ）。</w:t>
      </w:r>
      <w:r>
        <w:rPr>
          <w:rFonts w:hint="eastAsia"/>
        </w:rPr>
        <w:t/>
      </w:r>
    </w:p>
    <w:p>
      <w:pPr/>
      <w:r>
        <w:rPr>
          <w:rFonts w:hint="eastAsia"/>
          <w:sz w:val="24"/>
        </w:rPr>
        <w:t>A. 具有并实施资源管理激励机制，管理业绩与节约资源、提高经济效益挂钩。</w:t>
      </w:r>
      <w:r>
        <w:rPr>
          <w:rFonts w:hint="eastAsia"/>
        </w:rPr>
        <w:t/>
      </w:r>
    </w:p>
    <w:p>
      <w:pPr/>
      <w:r>
        <w:rPr>
          <w:rFonts w:hint="eastAsia"/>
          <w:sz w:val="24"/>
        </w:rPr>
        <w:t>B. 建筑施工兼顾土方平衡和施工道路等设施在运营过程中的使用  </w:t>
      </w:r>
      <w:r>
        <w:rPr>
          <w:rFonts w:hint="eastAsia"/>
        </w:rPr>
        <w:t/>
      </w:r>
    </w:p>
    <w:p>
      <w:pPr/>
      <w:r>
        <w:rPr>
          <w:rFonts w:hint="eastAsia"/>
          <w:sz w:val="24"/>
        </w:rPr>
        <w:t>C. 分类收集和处理废弃物         D. 办公商场类建筑耗电、冷热量等实行计量收费</w:t>
      </w:r>
      <w:r>
        <w:rPr>
          <w:rFonts w:hint="eastAsia"/>
        </w:rPr>
        <w:t/>
      </w:r>
    </w:p>
    <w:p>
      <w:pPr/>
      <w:r>
        <w:rPr>
          <w:rFonts w:hint="eastAsia"/>
          <w:sz w:val="24"/>
        </w:rPr>
        <w:t>21. 当《绿色建筑评价标准》中某条文不适应建筑所在地区、气候与建筑类型等条件时，该条文可不参与评价，参评的总项数相应减少，等级划分时的要求（　Ｂ）。</w:t>
      </w:r>
      <w:r>
        <w:rPr>
          <w:rFonts w:hint="eastAsia"/>
        </w:rPr>
        <w:t/>
      </w:r>
    </w:p>
    <w:p>
      <w:pPr/>
      <w:r>
        <w:rPr>
          <w:rFonts w:hint="eastAsia"/>
          <w:sz w:val="24"/>
        </w:rPr>
        <w:t>A.不得调整确定    B. 可按原比例调整确定          C.可酌情调整    　D.以上都不对</w:t>
      </w:r>
      <w:r>
        <w:rPr>
          <w:rFonts w:hint="eastAsia"/>
        </w:rPr>
        <w:t/>
      </w:r>
    </w:p>
    <w:p>
      <w:pPr/>
      <w:r>
        <w:rPr>
          <w:rFonts w:hint="eastAsia"/>
          <w:sz w:val="24"/>
        </w:rPr>
        <w:t>22.被动式节能设计的内容不包括　(　Ｄ )。</w:t>
      </w:r>
      <w:r>
        <w:rPr>
          <w:rFonts w:hint="eastAsia"/>
        </w:rPr>
        <w:t/>
      </w:r>
    </w:p>
    <w:p>
      <w:pPr/>
      <w:r>
        <w:rPr>
          <w:rFonts w:hint="eastAsia"/>
          <w:sz w:val="24"/>
        </w:rPr>
        <w:t>A. 合理设计建筑体型　　B.合理设计建筑朝向   C. 自然通风   D.绿色照明</w:t>
      </w:r>
      <w:r>
        <w:rPr>
          <w:rFonts w:hint="eastAsia"/>
        </w:rPr>
        <w:t/>
      </w:r>
    </w:p>
    <w:p>
      <w:pPr/>
      <w:r>
        <w:rPr>
          <w:rFonts w:hint="eastAsia"/>
          <w:sz w:val="24"/>
        </w:rPr>
        <w:t>23.以下属于绿色建筑评价标准中的节水与水资源利用的控制项是（　Ｄ　）。</w:t>
      </w:r>
      <w:r>
        <w:rPr>
          <w:rFonts w:hint="eastAsia"/>
        </w:rPr>
        <w:t/>
      </w:r>
    </w:p>
    <w:p>
      <w:pPr/>
      <w:r>
        <w:rPr>
          <w:rFonts w:hint="eastAsia"/>
          <w:sz w:val="24"/>
        </w:rPr>
        <w:t>A. 合理规划地表与屋面雨水径流途径，降低地表径流。</w:t>
      </w:r>
      <w:r>
        <w:rPr>
          <w:rFonts w:hint="eastAsia"/>
        </w:rPr>
        <w:t/>
      </w:r>
    </w:p>
    <w:p>
      <w:pPr/>
      <w:r>
        <w:rPr>
          <w:rFonts w:hint="eastAsia"/>
          <w:sz w:val="24"/>
        </w:rPr>
        <w:t>B. 建筑材料中有害物质含量符合现行国家标准GB 18580～18588和《建筑材料放射性核素限量》GB 6566的要求   </w:t>
      </w:r>
      <w:r>
        <w:rPr>
          <w:rFonts w:hint="eastAsia"/>
        </w:rPr>
        <w:t/>
      </w:r>
    </w:p>
    <w:p>
      <w:pPr/>
      <w:r>
        <w:rPr>
          <w:rFonts w:hint="eastAsia"/>
          <w:sz w:val="24"/>
        </w:rPr>
        <w:t>C. 选用效率高的用能设备和系统。   D. 采取有效措施避免管网漏损</w:t>
      </w:r>
      <w:r>
        <w:rPr>
          <w:rFonts w:hint="eastAsia"/>
        </w:rPr>
        <w:t/>
      </w:r>
    </w:p>
    <w:p>
      <w:pPr/>
      <w:r>
        <w:rPr>
          <w:rFonts w:hint="eastAsia"/>
          <w:sz w:val="24"/>
        </w:rPr>
        <w:t>24．采用集中采暖和（或）集中空调系统的住宅，设置室温调节和热量计量设施。这是绿色建筑评价标准中节能与能源利用的（Ａ）。             A.控制项   B.一般项 C.优选项 D. 以上都不对</w:t>
      </w:r>
      <w:r>
        <w:rPr>
          <w:rFonts w:hint="eastAsia"/>
        </w:rPr>
        <w:t/>
      </w:r>
    </w:p>
    <w:p>
      <w:pPr/>
      <w:r>
        <w:rPr>
          <w:rFonts w:hint="eastAsia"/>
          <w:sz w:val="24"/>
        </w:rPr>
        <w:t>25. 采用集中采暖或集中空调系统的住宅，设置能量回收系统（装置）。这是绿色建筑评价标准中节能与能源利用的（Ｂ　）。          A.控制项   B.一般项 C.优选项 D. 以上都不对</w:t>
      </w:r>
      <w:r>
        <w:rPr>
          <w:rFonts w:hint="eastAsia"/>
        </w:rPr>
        <w:t/>
      </w:r>
    </w:p>
    <w:p>
      <w:pPr/>
      <w:r>
        <w:rPr>
          <w:rFonts w:hint="eastAsia"/>
          <w:sz w:val="24"/>
        </w:rPr>
        <w:t>26.若住区出入口到达公共交通站点的步行距离超过500m，则该建筑在进行绿色建筑评价标识时，（ Ｂ ）。</w:t>
      </w:r>
      <w:r>
        <w:rPr>
          <w:rFonts w:hint="eastAsia"/>
        </w:rPr>
        <w:t/>
      </w:r>
    </w:p>
    <w:p>
      <w:pPr/>
      <w:r>
        <w:rPr>
          <w:rFonts w:hint="eastAsia"/>
          <w:sz w:val="24"/>
        </w:rPr>
        <w:t>A.一定不能获得绿色建筑评价标识   B.不一定能获得绿色建筑评价标识   </w:t>
      </w:r>
      <w:r>
        <w:rPr>
          <w:rFonts w:hint="eastAsia"/>
        </w:rPr>
        <w:t/>
      </w:r>
    </w:p>
    <w:p>
      <w:pPr/>
      <w:r>
        <w:rPr>
          <w:rFonts w:hint="eastAsia"/>
          <w:sz w:val="24"/>
        </w:rPr>
        <w:t>C.一定能获得绿色建筑评价标识     D.以上都不对</w:t>
      </w:r>
      <w:r>
        <w:rPr>
          <w:rFonts w:hint="eastAsia"/>
        </w:rPr>
        <w:t/>
      </w:r>
    </w:p>
    <w:p>
      <w:pPr/>
      <w:r>
        <w:rPr>
          <w:rFonts w:hint="eastAsia"/>
          <w:sz w:val="24"/>
        </w:rPr>
        <w:t>27. 每套住宅至少有1个居住空间满足日照标准的要求，这是绿色建筑评价指标体系中的（ Ａ）。</w:t>
      </w:r>
      <w:r>
        <w:rPr>
          <w:rFonts w:hint="eastAsia"/>
        </w:rPr>
        <w:t/>
      </w:r>
    </w:p>
    <w:p>
      <w:pPr/>
      <w:r>
        <w:rPr>
          <w:rFonts w:hint="eastAsia"/>
          <w:sz w:val="24"/>
        </w:rPr>
        <w:t>A.控制项 B.一般项 C.优选项 D.必选项</w:t>
      </w:r>
      <w:r>
        <w:rPr>
          <w:rFonts w:hint="eastAsia"/>
        </w:rPr>
        <w:t/>
      </w:r>
    </w:p>
    <w:p>
      <w:pPr/>
      <w:r>
        <w:rPr>
          <w:rFonts w:hint="eastAsia"/>
          <w:sz w:val="24"/>
        </w:rPr>
        <w:t>28.当1套住宅设有2个及2个以上卫生间时，至少有1个卫生间设有外窗。这是绿色建筑评价指标体系中的（ Ｂ）。</w:t>
      </w:r>
      <w:r>
        <w:rPr>
          <w:rFonts w:hint="eastAsia"/>
        </w:rPr>
        <w:t/>
      </w:r>
    </w:p>
    <w:p>
      <w:pPr/>
      <w:r>
        <w:rPr>
          <w:rFonts w:hint="eastAsia"/>
          <w:sz w:val="24"/>
        </w:rPr>
        <w:t>A.控制项 B.一般项 C.优选项 D.必选项</w:t>
      </w:r>
      <w:r>
        <w:rPr>
          <w:rFonts w:hint="eastAsia"/>
        </w:rPr>
        <w:t/>
      </w:r>
    </w:p>
    <w:p>
      <w:pPr/>
      <w:r>
        <w:rPr>
          <w:rFonts w:hint="eastAsia"/>
          <w:sz w:val="24"/>
        </w:rPr>
        <w:t>29. 某住宅建筑小区中未设置密闭的垃圾容器。进行绿色建筑评价，则该建筑（Ａ）。</w:t>
      </w:r>
      <w:r>
        <w:rPr>
          <w:rFonts w:hint="eastAsia"/>
        </w:rPr>
        <w:t/>
      </w:r>
    </w:p>
    <w:p>
      <w:pPr/>
      <w:r>
        <w:rPr>
          <w:rFonts w:hint="eastAsia"/>
          <w:sz w:val="24"/>
        </w:rPr>
        <w:t>A.一定不能获得绿色建筑评价标识      B.可能获得绿色建筑评价标识   </w:t>
      </w:r>
      <w:r>
        <w:rPr>
          <w:rFonts w:hint="eastAsia"/>
        </w:rPr>
        <w:t/>
      </w:r>
    </w:p>
    <w:p>
      <w:pPr/>
      <w:r>
        <w:rPr>
          <w:rFonts w:hint="eastAsia"/>
          <w:sz w:val="24"/>
        </w:rPr>
        <w:t>C.一定能获得绿色建筑评价标识        D.以上都不对</w:t>
      </w:r>
      <w:r>
        <w:rPr>
          <w:rFonts w:hint="eastAsia"/>
        </w:rPr>
        <w:t/>
      </w:r>
    </w:p>
    <w:p>
      <w:pPr/>
      <w:r>
        <w:rPr>
          <w:rFonts w:hint="eastAsia"/>
          <w:sz w:val="24"/>
        </w:rPr>
        <w:t>30. 下列属于绿色建筑评价中的节水与水资源利用指标优选项是（ Ｃ ）。</w:t>
      </w:r>
      <w:r>
        <w:rPr>
          <w:rFonts w:hint="eastAsia"/>
        </w:rPr>
        <w:t/>
      </w:r>
    </w:p>
    <w:p>
      <w:pPr/>
      <w:r>
        <w:rPr>
          <w:rFonts w:hint="eastAsia"/>
          <w:sz w:val="24"/>
        </w:rPr>
        <w:t>A. 办公楼商场类建筑非传统水源利用率不低于20％   Ｂ．旅馆类建筑非传统水源利用率不低于15％</w:t>
      </w:r>
      <w:r>
        <w:rPr>
          <w:rFonts w:hint="eastAsia"/>
        </w:rPr>
        <w:t/>
      </w:r>
    </w:p>
    <w:p>
      <w:pPr/>
      <w:r>
        <w:rPr>
          <w:rFonts w:hint="eastAsia"/>
          <w:sz w:val="24"/>
        </w:rPr>
        <w:t>C. 办公楼商场类建筑非传统水源利用率不低于40％    D. 旅馆类建筑非传统水源利用率不低于1０％</w:t>
      </w:r>
      <w:r>
        <w:rPr>
          <w:rFonts w:hint="eastAsia"/>
        </w:rPr>
        <w:t/>
      </w:r>
    </w:p>
    <w:p>
      <w:pPr/>
      <w:r>
        <w:rPr>
          <w:rFonts w:hint="eastAsia"/>
          <w:sz w:val="24"/>
        </w:rPr>
        <w:t>31.下列属于绿色建筑评价中的节材与材料资源利用指标一般项的有（Ｂ）。</w:t>
      </w:r>
      <w:r>
        <w:rPr>
          <w:rFonts w:hint="eastAsia"/>
        </w:rPr>
        <w:t/>
      </w:r>
    </w:p>
    <w:p>
      <w:pPr/>
      <w:r>
        <w:rPr>
          <w:rFonts w:hint="eastAsia"/>
          <w:sz w:val="24"/>
        </w:rPr>
        <w:t>A. 建筑造型要素简约，无大量装饰性构件。   B. 建筑结构材料合理采用高性能混凝土、高强度钢。</w:t>
      </w:r>
      <w:r>
        <w:rPr>
          <w:rFonts w:hint="eastAsia"/>
        </w:rPr>
        <w:t/>
      </w:r>
    </w:p>
    <w:p>
      <w:pPr/>
      <w:r>
        <w:rPr>
          <w:rFonts w:hint="eastAsia"/>
          <w:sz w:val="24"/>
        </w:rPr>
        <w:t>C. 绿化、景观、洗车等用水采用非传统水源。 D. 采用资源消耗和环境影响小的建筑结构体系。</w:t>
      </w:r>
      <w:r>
        <w:rPr>
          <w:rFonts w:hint="eastAsia"/>
        </w:rPr>
        <w:t/>
      </w:r>
    </w:p>
    <w:p>
      <w:pPr/>
      <w:r>
        <w:rPr>
          <w:rFonts w:hint="eastAsia"/>
          <w:sz w:val="24"/>
        </w:rPr>
        <w:t>32. 节能公司以出租方式向项目投入设备及技术，在项目实施阶段，客户通过支付租金的方式支付节能公司投入的成本及所要求的收益。这是合同能源管理模式中的（Ｄ ）。</w:t>
      </w:r>
      <w:r>
        <w:rPr>
          <w:rFonts w:hint="eastAsia"/>
        </w:rPr>
        <w:t/>
      </w:r>
    </w:p>
    <w:p>
      <w:pPr/>
      <w:r>
        <w:rPr>
          <w:rFonts w:hint="eastAsia"/>
          <w:sz w:val="24"/>
        </w:rPr>
        <w:t>A.项目运行服务型　　　　B.项目运行服务型      C.节能效益分享型　　　　D.融资租赁型</w:t>
      </w:r>
      <w:r>
        <w:rPr>
          <w:rFonts w:hint="eastAsia"/>
        </w:rPr>
        <w:t/>
      </w:r>
    </w:p>
    <w:p>
      <w:pPr/>
      <w:r>
        <w:rPr>
          <w:rFonts w:hint="eastAsia"/>
          <w:sz w:val="24"/>
        </w:rPr>
        <w:t>33. 合同能源管理在商业模式下向客户提供的节能服务的主要内容不包括（ D ）。</w:t>
      </w:r>
      <w:r>
        <w:rPr>
          <w:rFonts w:hint="eastAsia"/>
        </w:rPr>
        <w:t/>
      </w:r>
    </w:p>
    <w:p>
      <w:pPr/>
      <w:r>
        <w:rPr>
          <w:rFonts w:hint="eastAsia"/>
          <w:sz w:val="24"/>
        </w:rPr>
        <w:t>A．节能改造方案设计          B.节能项目融资     C. 节能量监测分析及效益保证         D.节能项目立项</w:t>
      </w:r>
      <w:r>
        <w:rPr>
          <w:rFonts w:hint="eastAsia"/>
        </w:rPr>
        <w:t/>
      </w:r>
    </w:p>
    <w:p>
      <w:pPr/>
      <w:r>
        <w:rPr>
          <w:rFonts w:hint="eastAsia"/>
          <w:sz w:val="24"/>
        </w:rPr>
        <w:t>34. LEED评定认证的典型特点不包括（ D  ）。 A.商业行为   B. 第三方认证  C.企业自愿认证  D.政府强制推动</w:t>
      </w:r>
      <w:r>
        <w:rPr>
          <w:rFonts w:hint="eastAsia"/>
        </w:rPr>
        <w:t/>
      </w:r>
    </w:p>
    <w:p>
      <w:pPr/>
      <w:r>
        <w:rPr>
          <w:rFonts w:hint="eastAsia"/>
          <w:sz w:val="24"/>
        </w:rPr>
        <w:t>35. 在建筑中运用合同能源管理机制的优点是（ A ）。</w:t>
      </w:r>
      <w:r>
        <w:rPr>
          <w:rFonts w:hint="eastAsia"/>
        </w:rPr>
        <w:t/>
      </w:r>
    </w:p>
    <w:p>
      <w:pPr/>
      <w:r>
        <w:rPr>
          <w:rFonts w:hint="eastAsia"/>
          <w:sz w:val="24"/>
        </w:rPr>
        <w:t>A.能缓解建筑前期开发成本压力      B.效益回收期长    C.单位时间项目投资减少     D.风险应对机制相对完善</w:t>
      </w:r>
      <w:r>
        <w:rPr>
          <w:rFonts w:hint="eastAsia"/>
        </w:rPr>
        <w:t/>
      </w:r>
    </w:p>
    <w:p>
      <w:pPr/>
      <w:r>
        <w:rPr>
          <w:rFonts w:hint="eastAsia"/>
          <w:sz w:val="24"/>
        </w:rPr>
        <w:t>36. 在LEED评估体系中，社区规划标准标准被称为（ B ）。            </w:t>
      </w:r>
      <w:r>
        <w:rPr>
          <w:rFonts w:hint="eastAsia"/>
        </w:rPr>
        <w:t/>
      </w:r>
    </w:p>
    <w:p>
      <w:pPr/>
      <w:r>
        <w:rPr>
          <w:rFonts w:hint="eastAsia"/>
          <w:sz w:val="24"/>
        </w:rPr>
        <w:t>37. LEED评价体系的核心项不包括（ C  ）。</w:t>
      </w:r>
      <w:r>
        <w:rPr>
          <w:rFonts w:hint="eastAsia"/>
        </w:rPr>
        <w:t/>
      </w:r>
    </w:p>
    <w:p>
      <w:pPr/>
      <w:r>
        <w:rPr>
          <w:rFonts w:hint="eastAsia"/>
          <w:sz w:val="24"/>
        </w:rPr>
        <w:t>A. 可持续的场地      B. 水资源利用    C. 现有建筑可持续运行性能   D. 能源利用与大气层保护</w:t>
      </w:r>
      <w:r>
        <w:rPr>
          <w:rFonts w:hint="eastAsia"/>
        </w:rPr>
        <w:t/>
      </w:r>
    </w:p>
    <w:p>
      <w:pPr/>
      <w:r>
        <w:rPr>
          <w:rFonts w:hint="eastAsia"/>
          <w:sz w:val="24"/>
        </w:rPr>
        <w:t>38．LEED NC体系中将绿色建筑认证划分为（ B ）个等级。     A．3   B．4   C．5   </w:t>
      </w:r>
      <w:r>
        <w:rPr>
          <w:rFonts w:hint="eastAsia"/>
        </w:rPr>
        <w:t/>
      </w:r>
    </w:p>
    <w:p>
      <w:pPr/>
      <w:r>
        <w:rPr>
          <w:rFonts w:hint="eastAsia"/>
          <w:sz w:val="24"/>
        </w:rPr>
        <w:t>39．废弃地的再开发是LEED-NC评价指标中的（   ）。        A.必要项  B.非必要项  C.有选项 D.以上都不对</w:t>
      </w:r>
      <w:r>
        <w:rPr>
          <w:rFonts w:hint="eastAsia"/>
        </w:rPr>
        <w:t/>
      </w:r>
    </w:p>
    <w:p>
      <w:pPr/>
      <w:r>
        <w:rPr>
          <w:rFonts w:hint="eastAsia"/>
          <w:sz w:val="24"/>
        </w:rPr>
        <w:t>中能源利用与大气保护评价指标中属于必要项的有（ D ）。</w:t>
      </w:r>
      <w:r>
        <w:rPr>
          <w:rFonts w:hint="eastAsia"/>
        </w:rPr>
        <w:t/>
      </w:r>
    </w:p>
    <w:p>
      <w:pPr/>
      <w:r>
        <w:rPr>
          <w:rFonts w:hint="eastAsia"/>
          <w:sz w:val="24"/>
        </w:rPr>
        <w:t>A.降低用水量    B.节水绿化景观    C.能效最优化     D.主要耗能系统的安装调试</w:t>
      </w:r>
      <w:r>
        <w:rPr>
          <w:rFonts w:hint="eastAsia"/>
        </w:rPr>
        <w:t/>
      </w:r>
    </w:p>
    <w:p>
      <w:pPr/>
      <w:r>
        <w:rPr>
          <w:rFonts w:hint="eastAsia"/>
          <w:sz w:val="24"/>
        </w:rPr>
        <w:t>二、多选题（20题，每题2分）</w:t>
      </w:r>
      <w:r>
        <w:rPr>
          <w:rFonts w:hint="eastAsia"/>
        </w:rPr>
        <w:t/>
      </w:r>
    </w:p>
    <w:p>
      <w:pPr/>
      <w:r>
        <w:rPr>
          <w:rFonts w:hint="eastAsia"/>
          <w:sz w:val="24"/>
        </w:rPr>
        <w:t>1.各国对于绿色建筑的阐述虽然有所不同，但是都基本上认同了绿色建筑的三个主题，包括（ABE）。</w:t>
      </w:r>
      <w:r>
        <w:rPr>
          <w:rFonts w:hint="eastAsia"/>
        </w:rPr>
        <w:t/>
      </w:r>
    </w:p>
    <w:p>
      <w:pPr/>
      <w:r>
        <w:rPr>
          <w:rFonts w:hint="eastAsia"/>
          <w:sz w:val="24"/>
        </w:rPr>
        <w:t>A. 对资源的有效利用          B. 创造健康和舒适的生活环境</w:t>
      </w:r>
      <w:r>
        <w:rPr>
          <w:rFonts w:hint="eastAsia"/>
        </w:rPr>
        <w:t/>
      </w:r>
    </w:p>
    <w:p>
      <w:pPr/>
      <w:r>
        <w:rPr>
          <w:rFonts w:hint="eastAsia"/>
          <w:sz w:val="24"/>
        </w:rPr>
        <w:t>C. 节能、省钱、节水、节材    D. 节能、省事、节水、节材         E. 与周围的环境和谐相处</w:t>
      </w:r>
      <w:r>
        <w:rPr>
          <w:rFonts w:hint="eastAsia"/>
        </w:rPr>
        <w:t/>
      </w:r>
    </w:p>
    <w:p>
      <w:pPr/>
      <w:r>
        <w:rPr>
          <w:rFonts w:hint="eastAsia"/>
          <w:sz w:val="24"/>
        </w:rPr>
        <w:t>2.智能建筑是绿色建筑实施的（ACDE ）。     A.手段  B.结果   C.方法   D.必由之路    E. 基础</w:t>
      </w:r>
      <w:r>
        <w:rPr>
          <w:rFonts w:hint="eastAsia"/>
        </w:rPr>
        <w:t/>
      </w:r>
    </w:p>
    <w:p>
      <w:pPr/>
      <w:r>
        <w:rPr>
          <w:rFonts w:hint="eastAsia"/>
          <w:sz w:val="24"/>
        </w:rPr>
        <w:t>3.绿色建筑全过程监管是指包括在（ABCD）环节加强监管。</w:t>
      </w:r>
      <w:r>
        <w:rPr>
          <w:rFonts w:hint="eastAsia"/>
        </w:rPr>
        <w:t/>
      </w:r>
    </w:p>
    <w:p>
      <w:pPr/>
      <w:r>
        <w:rPr>
          <w:rFonts w:hint="eastAsia"/>
          <w:sz w:val="24"/>
        </w:rPr>
        <w:t>A.立项   B.规划   C.使用    D.施工    E.建材生产</w:t>
      </w:r>
      <w:r>
        <w:rPr>
          <w:rFonts w:hint="eastAsia"/>
        </w:rPr>
        <w:t/>
      </w:r>
    </w:p>
    <w:p>
      <w:pPr/>
      <w:r>
        <w:rPr>
          <w:rFonts w:hint="eastAsia"/>
          <w:sz w:val="24"/>
        </w:rPr>
        <w:t>4. 以下关于绿色建筑确定增量费用起算点的说法正确的是（ ABC）。</w:t>
      </w:r>
      <w:r>
        <w:rPr>
          <w:rFonts w:hint="eastAsia"/>
        </w:rPr>
        <w:t/>
      </w:r>
    </w:p>
    <w:p>
      <w:pPr/>
      <w:r>
        <w:rPr>
          <w:rFonts w:hint="eastAsia"/>
          <w:sz w:val="24"/>
        </w:rPr>
        <w:t>A.结合不同地区的要求，合理确定增量费用起算点  </w:t>
      </w:r>
      <w:r>
        <w:rPr>
          <w:rFonts w:hint="eastAsia"/>
        </w:rPr>
        <w:t/>
      </w:r>
    </w:p>
    <w:p>
      <w:pPr/>
      <w:r>
        <w:rPr>
          <w:rFonts w:hint="eastAsia"/>
          <w:sz w:val="24"/>
        </w:rPr>
        <w:t>B.增量费用的起算点直接影响到增量费用的最终计算结果</w:t>
      </w:r>
      <w:r>
        <w:rPr>
          <w:rFonts w:hint="eastAsia"/>
        </w:rPr>
        <w:t/>
      </w:r>
    </w:p>
    <w:p>
      <w:pPr/>
      <w:r>
        <w:rPr>
          <w:rFonts w:hint="eastAsia"/>
          <w:sz w:val="24"/>
        </w:rPr>
        <w:t>C.只有按照《绿色建筑评价标准》中所列出的一般项或者优选项的项目所引起的费用增量部分才可以计入绿色建筑的增量费用</w:t>
      </w:r>
      <w:r>
        <w:rPr>
          <w:rFonts w:hint="eastAsia"/>
        </w:rPr>
        <w:t/>
      </w:r>
    </w:p>
    <w:p>
      <w:pPr/>
      <w:r>
        <w:rPr>
          <w:rFonts w:hint="eastAsia"/>
          <w:sz w:val="24"/>
        </w:rPr>
        <w:t>D.全国绿色建筑增量费用起算点是统一的</w:t>
      </w:r>
      <w:r>
        <w:rPr>
          <w:rFonts w:hint="eastAsia"/>
        </w:rPr>
        <w:t/>
      </w:r>
    </w:p>
    <w:p>
      <w:pPr/>
      <w:r>
        <w:rPr>
          <w:rFonts w:hint="eastAsia"/>
          <w:sz w:val="24"/>
        </w:rPr>
        <w:t>E.只要是因为绿色建筑技术引起的费用增量都可以计入绿色建筑的增量费用</w:t>
      </w:r>
      <w:r>
        <w:rPr>
          <w:rFonts w:hint="eastAsia"/>
        </w:rPr>
        <w:t/>
      </w:r>
    </w:p>
    <w:p>
      <w:pPr/>
      <w:r>
        <w:rPr>
          <w:rFonts w:hint="eastAsia"/>
          <w:sz w:val="24"/>
        </w:rPr>
        <w:t>5.计算绿色建筑增量费用时，需要（ABDE ）。</w:t>
      </w:r>
      <w:r>
        <w:rPr>
          <w:rFonts w:hint="eastAsia"/>
        </w:rPr>
        <w:t/>
      </w:r>
    </w:p>
    <w:p>
      <w:pPr/>
      <w:r>
        <w:rPr>
          <w:rFonts w:hint="eastAsia"/>
          <w:sz w:val="24"/>
        </w:rPr>
        <w:t>A．根据项目所在地强制性节能标准设计的达标节能技术方案   B．确定符合《绿色建筑评价标准》的技术方案</w:t>
      </w:r>
      <w:r>
        <w:rPr>
          <w:rFonts w:hint="eastAsia"/>
        </w:rPr>
        <w:t/>
      </w:r>
    </w:p>
    <w:p>
      <w:pPr/>
      <w:r>
        <w:rPr>
          <w:rFonts w:hint="eastAsia"/>
          <w:sz w:val="24"/>
        </w:rPr>
        <w:t>C．查阅全国统一最新的建筑定额    D．查阅项目所在地相关市场最新报价    E．项目的工程量清单</w:t>
      </w:r>
      <w:r>
        <w:rPr>
          <w:rFonts w:hint="eastAsia"/>
        </w:rPr>
        <w:t/>
      </w:r>
    </w:p>
    <w:p>
      <w:pPr/>
      <w:r>
        <w:rPr>
          <w:rFonts w:hint="eastAsia"/>
          <w:sz w:val="24"/>
        </w:rPr>
        <w:t>6. 绿色建筑可以按建筑成本不同分为（ ABE ）。</w:t>
      </w:r>
      <w:r>
        <w:rPr>
          <w:rFonts w:hint="eastAsia"/>
        </w:rPr>
        <w:t/>
      </w:r>
    </w:p>
    <w:p>
      <w:pPr/>
      <w:r>
        <w:rPr>
          <w:rFonts w:hint="eastAsia"/>
          <w:sz w:val="24"/>
        </w:rPr>
        <w:t>A. 节能主导型   B. 技术探索型   C. 节水主导型   D. 节材主导型   E. 研究示范型</w:t>
      </w:r>
      <w:r>
        <w:rPr>
          <w:rFonts w:hint="eastAsia"/>
        </w:rPr>
        <w:t/>
      </w:r>
    </w:p>
    <w:p>
      <w:pPr/>
      <w:r>
        <w:rPr>
          <w:rFonts w:hint="eastAsia"/>
          <w:sz w:val="24"/>
        </w:rPr>
        <w:t>7. 节能主导型绿色建筑增量费用集中在（ABCE）。</w:t>
      </w:r>
      <w:r>
        <w:rPr>
          <w:rFonts w:hint="eastAsia"/>
        </w:rPr>
        <w:t/>
      </w:r>
    </w:p>
    <w:p>
      <w:pPr/>
      <w:r>
        <w:rPr>
          <w:rFonts w:hint="eastAsia"/>
          <w:sz w:val="24"/>
        </w:rPr>
        <w:t>A.围护结构节能     B.太阳能的利用     C.地热能的利用     D. 中水处理     E.风能的利用</w:t>
      </w:r>
      <w:r>
        <w:rPr>
          <w:rFonts w:hint="eastAsia"/>
        </w:rPr>
        <w:t/>
      </w:r>
    </w:p>
    <w:p>
      <w:pPr/>
      <w:r>
        <w:rPr>
          <w:rFonts w:hint="eastAsia"/>
          <w:sz w:val="24"/>
        </w:rPr>
        <w:t>8. 绿色建筑的直接增量效益表现（ ABCD ）。</w:t>
      </w:r>
      <w:r>
        <w:rPr>
          <w:rFonts w:hint="eastAsia"/>
        </w:rPr>
        <w:t/>
      </w:r>
    </w:p>
    <w:p>
      <w:pPr/>
      <w:r>
        <w:rPr>
          <w:rFonts w:hint="eastAsia"/>
          <w:sz w:val="24"/>
        </w:rPr>
        <w:t>A.绿色建筑节地而减少的土地成本支出      B.建筑节能而减少的能耗支出</w:t>
      </w:r>
      <w:r>
        <w:rPr>
          <w:rFonts w:hint="eastAsia"/>
        </w:rPr>
        <w:t/>
      </w:r>
    </w:p>
    <w:p>
      <w:pPr/>
      <w:r>
        <w:rPr>
          <w:rFonts w:hint="eastAsia"/>
          <w:sz w:val="24"/>
        </w:rPr>
        <w:t>C.建筑节材而减少的材料费用              D.能够量化且能够用货币表示的效益</w:t>
      </w:r>
      <w:r>
        <w:rPr>
          <w:rFonts w:hint="eastAsia"/>
        </w:rPr>
        <w:t/>
      </w:r>
    </w:p>
    <w:p>
      <w:pPr/>
      <w:r>
        <w:rPr>
          <w:rFonts w:hint="eastAsia"/>
          <w:sz w:val="24"/>
        </w:rPr>
        <w:t>E.可以为社会其它成员共享的，对环境的有利，对人类的健康有利的效益</w:t>
      </w:r>
      <w:r>
        <w:rPr>
          <w:rFonts w:hint="eastAsia"/>
        </w:rPr>
        <w:t/>
      </w:r>
    </w:p>
    <w:p>
      <w:pPr/>
      <w:r>
        <w:rPr>
          <w:rFonts w:hint="eastAsia"/>
          <w:sz w:val="24"/>
        </w:rPr>
        <w:t>9. 在城市中，节地的主要途径有（ ABCE ）。</w:t>
      </w:r>
      <w:r>
        <w:rPr>
          <w:rFonts w:hint="eastAsia"/>
        </w:rPr>
        <w:t/>
      </w:r>
    </w:p>
    <w:p>
      <w:pPr/>
      <w:r>
        <w:rPr>
          <w:rFonts w:hint="eastAsia"/>
          <w:sz w:val="24"/>
        </w:rPr>
        <w:t>A. 建造多层高层建筑，以提高建筑容积率       B. 提高住宅用地的集约度</w:t>
      </w:r>
      <w:r>
        <w:rPr>
          <w:rFonts w:hint="eastAsia"/>
        </w:rPr>
        <w:t/>
      </w:r>
    </w:p>
    <w:p>
      <w:pPr/>
      <w:r>
        <w:rPr>
          <w:rFonts w:hint="eastAsia"/>
          <w:sz w:val="24"/>
        </w:rPr>
        <w:t>C. 多利用零散地坡地建房                     D. 绿色照明技术的应用          E. 地下空间的利用</w:t>
      </w:r>
      <w:r>
        <w:rPr>
          <w:rFonts w:hint="eastAsia"/>
        </w:rPr>
        <w:t/>
      </w:r>
    </w:p>
    <w:p>
      <w:pPr/>
      <w:r>
        <w:rPr>
          <w:rFonts w:hint="eastAsia"/>
          <w:sz w:val="24"/>
        </w:rPr>
        <w:t>10. 下面关于地源热泵的说法正确的是(  ABCD )。</w:t>
      </w:r>
      <w:r>
        <w:rPr>
          <w:rFonts w:hint="eastAsia"/>
        </w:rPr>
        <w:t/>
      </w:r>
    </w:p>
    <w:p>
      <w:pPr/>
      <w:r>
        <w:rPr>
          <w:rFonts w:hint="eastAsia"/>
          <w:sz w:val="24"/>
        </w:rPr>
        <w:t> A. 地源热泵是以大地为热源对建筑进行空调的节能技术。</w:t>
      </w:r>
      <w:r>
        <w:rPr>
          <w:rFonts w:hint="eastAsia"/>
        </w:rPr>
        <w:t/>
      </w:r>
    </w:p>
    <w:p>
      <w:pPr/>
      <w:r>
        <w:rPr>
          <w:rFonts w:hint="eastAsia"/>
          <w:sz w:val="24"/>
        </w:rPr>
        <w:t> B.冬季通过热泵将大地中的低位热能提高后对建筑供暖，同时蓄存冷量，以备夏用。</w:t>
      </w:r>
      <w:r>
        <w:rPr>
          <w:rFonts w:hint="eastAsia"/>
        </w:rPr>
        <w:t/>
      </w:r>
    </w:p>
    <w:p>
      <w:pPr/>
      <w:r>
        <w:rPr>
          <w:rFonts w:hint="eastAsia"/>
          <w:sz w:val="24"/>
        </w:rPr>
        <w:t> C.夏季通过热泵将建筑内的热量转移到地下对建筑进行降温，同时蓄存热量，以备冬用。</w:t>
      </w:r>
      <w:r>
        <w:rPr>
          <w:rFonts w:hint="eastAsia"/>
        </w:rPr>
        <w:t/>
      </w:r>
    </w:p>
    <w:p>
      <w:pPr/>
      <w:r>
        <w:rPr>
          <w:rFonts w:hint="eastAsia"/>
          <w:sz w:val="24"/>
        </w:rPr>
        <w:t>D.地下水源热泵系统分为两种，一种是开式环路系统，另一种是闭式环路系统。</w:t>
      </w:r>
      <w:r>
        <w:rPr>
          <w:rFonts w:hint="eastAsia"/>
        </w:rPr>
        <w:t/>
      </w:r>
    </w:p>
    <w:p>
      <w:pPr/>
      <w:r>
        <w:rPr>
          <w:rFonts w:hint="eastAsia"/>
          <w:sz w:val="24"/>
        </w:rPr>
        <w:t>E.地源热泵技术属于绿色建筑节水技术。</w:t>
      </w:r>
      <w:r>
        <w:rPr>
          <w:rFonts w:hint="eastAsia"/>
        </w:rPr>
        <w:t/>
      </w:r>
    </w:p>
    <w:p>
      <w:pPr/>
      <w:r>
        <w:rPr>
          <w:rFonts w:hint="eastAsia"/>
          <w:sz w:val="24"/>
        </w:rPr>
        <w:t>11. 绿色建筑采用的节水与水资源利用技术主要包括( ABCD )。</w:t>
      </w:r>
      <w:r>
        <w:rPr>
          <w:rFonts w:hint="eastAsia"/>
        </w:rPr>
        <w:t/>
      </w:r>
    </w:p>
    <w:p>
      <w:pPr/>
      <w:r>
        <w:rPr>
          <w:rFonts w:hint="eastAsia"/>
          <w:sz w:val="24"/>
        </w:rPr>
        <w:t>A.供水系统节水技术     B.中水处理与回用系统      C.雨水收集与利用系统  </w:t>
      </w:r>
      <w:r>
        <w:rPr>
          <w:rFonts w:hint="eastAsia"/>
        </w:rPr>
        <w:t/>
      </w:r>
    </w:p>
    <w:p>
      <w:pPr/>
      <w:r>
        <w:rPr>
          <w:rFonts w:hint="eastAsia"/>
          <w:sz w:val="24"/>
        </w:rPr>
        <w:t>D.基于非传统水源利用的景观水体水质保障技术       E.地热利用技术</w:t>
      </w:r>
      <w:r>
        <w:rPr>
          <w:rFonts w:hint="eastAsia"/>
        </w:rPr>
        <w:t/>
      </w:r>
    </w:p>
    <w:p>
      <w:pPr/>
      <w:r>
        <w:rPr>
          <w:rFonts w:hint="eastAsia"/>
          <w:sz w:val="24"/>
        </w:rPr>
        <w:t>12. 绿色建筑供水系统节水技术包括 ( ABDE )。</w:t>
      </w:r>
      <w:r>
        <w:rPr>
          <w:rFonts w:hint="eastAsia"/>
        </w:rPr>
        <w:t/>
      </w:r>
    </w:p>
    <w:p>
      <w:pPr/>
      <w:r>
        <w:rPr>
          <w:rFonts w:hint="eastAsia"/>
          <w:sz w:val="24"/>
        </w:rPr>
        <w:t>A.采用分质供水    B. 避免管网漏损      C.太阳能热水    D. 限定给水系统出流水压   E.绿化节水灌溉技术</w:t>
      </w:r>
      <w:r>
        <w:rPr>
          <w:rFonts w:hint="eastAsia"/>
        </w:rPr>
        <w:t/>
      </w:r>
    </w:p>
    <w:p>
      <w:pPr/>
      <w:r>
        <w:rPr>
          <w:rFonts w:hint="eastAsia"/>
          <w:sz w:val="24"/>
        </w:rPr>
        <w:t>13. 绿色建筑一般采用的节水方案包括（ ABCE   ）。</w:t>
      </w:r>
      <w:r>
        <w:rPr>
          <w:rFonts w:hint="eastAsia"/>
        </w:rPr>
        <w:t/>
      </w:r>
    </w:p>
    <w:p>
      <w:pPr/>
      <w:r>
        <w:rPr>
          <w:rFonts w:hint="eastAsia"/>
          <w:sz w:val="24"/>
        </w:rPr>
        <w:t>A.住宅及公用建筑的优质灰水通过灰水管道收集系统收集B.优质灰水系统经过工艺处理，可用于建筑景观环境用水。</w:t>
      </w:r>
      <w:r>
        <w:rPr>
          <w:rFonts w:hint="eastAsia"/>
        </w:rPr>
        <w:t/>
      </w:r>
    </w:p>
    <w:p>
      <w:pPr/>
      <w:r>
        <w:rPr>
          <w:rFonts w:hint="eastAsia"/>
          <w:sz w:val="24"/>
        </w:rPr>
        <w:t>C.优质灰水系统经过工艺处理，可用于建筑杂用水。   D.优质灰水系统经过工艺处理，可用于建筑上水。</w:t>
      </w:r>
      <w:r>
        <w:rPr>
          <w:rFonts w:hint="eastAsia"/>
        </w:rPr>
        <w:t/>
      </w:r>
    </w:p>
    <w:p>
      <w:pPr/>
      <w:r>
        <w:rPr>
          <w:rFonts w:hint="eastAsia"/>
          <w:sz w:val="24"/>
        </w:rPr>
        <w:t>E.未由灰水管道收集系统收集的黑水则通过传统污水管道进入市政污水管网排出小区。</w:t>
      </w:r>
      <w:r>
        <w:rPr>
          <w:rFonts w:hint="eastAsia"/>
        </w:rPr>
        <w:t/>
      </w:r>
    </w:p>
    <w:p>
      <w:pPr/>
      <w:r>
        <w:rPr>
          <w:rFonts w:hint="eastAsia"/>
          <w:sz w:val="24"/>
        </w:rPr>
        <w:t>14.墙体节能技术是绿色建筑节能的重要组成部分，常见的墙体节能技术包括（ ACDE ）。</w:t>
      </w:r>
      <w:r>
        <w:rPr>
          <w:rFonts w:hint="eastAsia"/>
        </w:rPr>
        <w:t/>
      </w:r>
    </w:p>
    <w:p>
      <w:pPr/>
      <w:r>
        <w:rPr>
          <w:rFonts w:hint="eastAsia"/>
          <w:sz w:val="24"/>
        </w:rPr>
        <w:t>A．空心粘土砖墙体   B.实心粘土砖墙体   C. 空心砌块墙体  D. 内保温复合墙体   E. 外保温复合墙体</w:t>
      </w:r>
      <w:r>
        <w:rPr>
          <w:rFonts w:hint="eastAsia"/>
        </w:rPr>
        <w:t/>
      </w:r>
    </w:p>
    <w:p>
      <w:pPr/>
      <w:r>
        <w:rPr>
          <w:rFonts w:hint="eastAsia"/>
          <w:sz w:val="24"/>
        </w:rPr>
        <w:t>15. 在对建筑进行日照设计的时候，需要完成的工作包括（ABC）。</w:t>
      </w:r>
      <w:r>
        <w:rPr>
          <w:rFonts w:hint="eastAsia"/>
        </w:rPr>
        <w:t/>
      </w:r>
    </w:p>
    <w:p>
      <w:pPr/>
      <w:r>
        <w:rPr>
          <w:rFonts w:hint="eastAsia"/>
          <w:sz w:val="24"/>
        </w:rPr>
        <w:t>A.分析建筑物的自身遮蔽和阴影情况   B.对规划设计方案进行分析，使建筑物的选址不对周边建筑产生日照影响</w:t>
      </w:r>
      <w:r>
        <w:rPr>
          <w:rFonts w:hint="eastAsia"/>
        </w:rPr>
        <w:t/>
      </w:r>
    </w:p>
    <w:p>
      <w:pPr/>
      <w:r>
        <w:rPr>
          <w:rFonts w:hint="eastAsia"/>
          <w:sz w:val="24"/>
        </w:rPr>
        <w:t>C.控制玻璃幕墙的反射光，减少对周边环境的光污染。  D.用计算机模拟分析建筑物的分贝等级</w:t>
      </w:r>
      <w:r>
        <w:rPr>
          <w:rFonts w:hint="eastAsia"/>
        </w:rPr>
        <w:t/>
      </w:r>
    </w:p>
    <w:p>
      <w:pPr/>
      <w:r>
        <w:rPr>
          <w:rFonts w:hint="eastAsia"/>
          <w:sz w:val="24"/>
        </w:rPr>
        <w:t>E.利用计算机模拟分析建筑物内外风环境</w:t>
      </w:r>
      <w:r>
        <w:rPr>
          <w:rFonts w:hint="eastAsia"/>
        </w:rPr>
        <w:t/>
      </w:r>
    </w:p>
    <w:p>
      <w:pPr/>
      <w:r>
        <w:rPr>
          <w:rFonts w:hint="eastAsia"/>
          <w:sz w:val="24"/>
        </w:rPr>
        <w:t>16. 下列属于绿色公共建筑运营管理评价控制项的是（ABE）。</w:t>
      </w:r>
      <w:r>
        <w:rPr>
          <w:rFonts w:hint="eastAsia"/>
        </w:rPr>
        <w:t/>
      </w:r>
    </w:p>
    <w:p>
      <w:pPr/>
      <w:r>
        <w:rPr>
          <w:rFonts w:hint="eastAsia"/>
          <w:sz w:val="24"/>
        </w:rPr>
        <w:t>A. 制定并实施节能节水等资源节约与绿化管理制度   B. 建筑运行过程中无不达标废气、废水排放</w:t>
      </w:r>
      <w:r>
        <w:rPr>
          <w:rFonts w:hint="eastAsia"/>
        </w:rPr>
        <w:t/>
      </w:r>
    </w:p>
    <w:p>
      <w:pPr/>
      <w:r>
        <w:rPr>
          <w:rFonts w:hint="eastAsia"/>
          <w:sz w:val="24"/>
        </w:rPr>
        <w:t>C. 物业管理部门通过ISO14001环境管理体系认证    D. 办公商场类建筑耗电、冷热量等实行计量收费</w:t>
      </w:r>
      <w:r>
        <w:rPr>
          <w:rFonts w:hint="eastAsia"/>
        </w:rPr>
        <w:t/>
      </w:r>
    </w:p>
    <w:p>
      <w:pPr/>
      <w:r>
        <w:rPr>
          <w:rFonts w:hint="eastAsia"/>
          <w:sz w:val="24"/>
        </w:rPr>
        <w:t>E. 分类收集和处理废弃物</w:t>
      </w:r>
      <w:r>
        <w:rPr>
          <w:rFonts w:hint="eastAsia"/>
        </w:rPr>
        <w:t/>
      </w:r>
    </w:p>
    <w:p>
      <w:pPr/>
      <w:r>
        <w:rPr>
          <w:rFonts w:hint="eastAsia"/>
          <w:sz w:val="24"/>
        </w:rPr>
        <w:t>17. 节能诊断的对象包括( ABDE )等所有与建筑物用能环节的测试和分析。</w:t>
      </w:r>
      <w:r>
        <w:rPr>
          <w:rFonts w:hint="eastAsia"/>
        </w:rPr>
        <w:t/>
      </w:r>
    </w:p>
    <w:p>
      <w:pPr/>
      <w:r>
        <w:rPr>
          <w:rFonts w:hint="eastAsia"/>
          <w:sz w:val="24"/>
        </w:rPr>
        <w:t>A. 建筑物的能源消耗状况    B. 围护结构热工性能     C. 质量成本    D. 暖通空调系统    E. 照明系统</w:t>
      </w:r>
      <w:r>
        <w:rPr>
          <w:rFonts w:hint="eastAsia"/>
        </w:rPr>
        <w:t/>
      </w:r>
    </w:p>
    <w:p>
      <w:pPr/>
      <w:r>
        <w:rPr>
          <w:rFonts w:hint="eastAsia"/>
          <w:sz w:val="24"/>
        </w:rPr>
        <w:t>18．下列属于《绿色建筑评价标准（GB/T50378-2006）》的特点是（　　　）。</w:t>
      </w:r>
      <w:r>
        <w:rPr>
          <w:rFonts w:hint="eastAsia"/>
        </w:rPr>
        <w:t/>
      </w:r>
    </w:p>
    <w:p>
      <w:pPr/>
      <w:r>
        <w:rPr>
          <w:rFonts w:hint="eastAsia"/>
          <w:sz w:val="24"/>
        </w:rPr>
        <w:t>A．由政府组织，社会自愿参与。  B. 分项评价的体系框架简单易懂。</w:t>
      </w:r>
      <w:r>
        <w:rPr>
          <w:rFonts w:hint="eastAsia"/>
        </w:rPr>
        <w:t/>
      </w:r>
    </w:p>
    <w:p>
      <w:pPr/>
      <w:r>
        <w:rPr>
          <w:rFonts w:hint="eastAsia"/>
          <w:sz w:val="24"/>
        </w:rPr>
        <w:t>C. 要求绿色建筑的评价是以建筑群或建筑单体为对象。  D. 由政府组织，企业强制参与。</w:t>
      </w:r>
      <w:r>
        <w:rPr>
          <w:rFonts w:hint="eastAsia"/>
        </w:rPr>
        <w:t/>
      </w:r>
    </w:p>
    <w:p>
      <w:pPr/>
      <w:r>
        <w:rPr>
          <w:rFonts w:hint="eastAsia"/>
          <w:sz w:val="24"/>
        </w:rPr>
        <w:t>E．评价单栋建筑时，凡涉及室外环境的指标，应以该栋建筑所处环境的评价结果为准。</w:t>
      </w:r>
      <w:r>
        <w:rPr>
          <w:rFonts w:hint="eastAsia"/>
        </w:rPr>
        <w:t/>
      </w:r>
    </w:p>
    <w:p>
      <w:pPr/>
      <w:r>
        <w:rPr>
          <w:rFonts w:hint="eastAsia"/>
          <w:sz w:val="24"/>
        </w:rPr>
        <w:t>19．申报公共建筑的绿色建筑设计评价标识时，需提供的相关资料包括（ＡＢＣＤ）。</w:t>
      </w:r>
      <w:r>
        <w:rPr>
          <w:rFonts w:hint="eastAsia"/>
        </w:rPr>
        <w:t/>
      </w:r>
    </w:p>
    <w:p>
      <w:pPr/>
      <w:r>
        <w:rPr>
          <w:rFonts w:hint="eastAsia"/>
          <w:sz w:val="24"/>
        </w:rPr>
        <w:t>Ａ. 日照模拟分析报告    B. 热岛模拟预测分析报告          C. 风环境模拟预测分析</w:t>
      </w:r>
      <w:r>
        <w:rPr>
          <w:rFonts w:hint="eastAsia"/>
        </w:rPr>
        <w:t/>
      </w:r>
    </w:p>
    <w:p>
      <w:pPr/>
      <w:r>
        <w:rPr>
          <w:rFonts w:hint="eastAsia"/>
          <w:sz w:val="24"/>
        </w:rPr>
        <w:t>D. 建筑照明设计文件      E. 施工日志</w:t>
      </w:r>
      <w:r>
        <w:rPr>
          <w:rFonts w:hint="eastAsia"/>
        </w:rPr>
        <w:t/>
      </w:r>
    </w:p>
    <w:p>
      <w:pPr/>
      <w:r>
        <w:rPr>
          <w:rFonts w:hint="eastAsia"/>
          <w:sz w:val="24"/>
        </w:rPr>
        <w:t>20.申报绿色建筑评价标识时，为评定节地与室外环境的分值，需提供如下（ACDE）。</w:t>
      </w:r>
      <w:r>
        <w:rPr>
          <w:rFonts w:hint="eastAsia"/>
        </w:rPr>
        <w:t/>
      </w:r>
    </w:p>
    <w:p>
      <w:pPr/>
      <w:r>
        <w:rPr>
          <w:rFonts w:hint="eastAsia"/>
          <w:sz w:val="24"/>
        </w:rPr>
        <w:t>A.场地地形图    B.运行能耗实测报告   C.景观设计文件   D.日照模拟分析报告   E.植物配植报告</w:t>
      </w:r>
      <w:r>
        <w:rPr>
          <w:rFonts w:hint="eastAsia"/>
        </w:rPr>
        <w:t/>
      </w:r>
    </w:p>
    <w:p>
      <w:pPr/>
      <w:r>
        <w:rPr>
          <w:rFonts w:hint="eastAsia"/>
          <w:sz w:val="24"/>
        </w:rPr>
        <w:t>三、案例题（2题，共20分）</w:t>
      </w:r>
      <w:r>
        <w:rPr>
          <w:rFonts w:hint="eastAsia"/>
        </w:rPr>
        <w:t/>
      </w:r>
    </w:p>
    <w:p>
      <w:pPr/>
      <w:r>
        <w:rPr>
          <w:rFonts w:hint="eastAsia"/>
          <w:sz w:val="24"/>
        </w:rPr>
        <w:t>1. 根据《绿色建筑评价标准GB/T 50378-2006》，绿色建筑评价指标体系由哪六类指标组成？评价条文分成哪几类？如何理解各类条文在评价中的作用？评价分为几个阶段，毛坯房是否可以参评？</w:t>
      </w:r>
      <w:r>
        <w:rPr>
          <w:rFonts w:hint="eastAsia"/>
        </w:rPr>
        <w:t/>
      </w:r>
    </w:p>
    <w:p>
      <w:pPr/>
      <w:r>
        <w:rPr>
          <w:rFonts w:hint="eastAsia"/>
          <w:sz w:val="24"/>
        </w:rPr>
        <w:t>答案：绿色建筑评价指标体系由以下六类指标组成：分别是节地与室外环境、节能与能源利用、节水与水资源利用、节材与材料资源利用、室内环境质量、运营管理。（4分）</w:t>
      </w:r>
      <w:r>
        <w:rPr>
          <w:rFonts w:hint="eastAsia"/>
        </w:rPr>
        <w:t/>
      </w:r>
    </w:p>
    <w:p>
      <w:pPr/>
      <w:r>
        <w:rPr>
          <w:rFonts w:hint="eastAsia"/>
          <w:sz w:val="24"/>
        </w:rPr>
        <w:t>条文分成三类：控制项、一般项、优选项。（2分）</w:t>
      </w:r>
      <w:r>
        <w:rPr>
          <w:rFonts w:hint="eastAsia"/>
        </w:rPr>
        <w:t/>
      </w:r>
    </w:p>
    <w:p>
      <w:pPr/>
      <w:r>
        <w:rPr>
          <w:rFonts w:hint="eastAsia"/>
          <w:sz w:val="24"/>
        </w:rPr>
        <w:t>其中控制项是必须满足的条文。优选项是要求最高的条文。（2分）</w:t>
      </w:r>
      <w:r>
        <w:rPr>
          <w:rFonts w:hint="eastAsia"/>
        </w:rPr>
        <w:t/>
      </w:r>
    </w:p>
    <w:p>
      <w:pPr/>
      <w:r>
        <w:rPr>
          <w:rFonts w:hint="eastAsia"/>
          <w:sz w:val="24"/>
        </w:rPr>
        <w:t>评价分为“设计阶段评价”和“运行阶段评价”。“设计阶段评价”应在施工图完成后进行，未全部完成施工图设计的建筑不得参评；“运行阶段评价”应在其投入使用一年后进行，“毛坯房”不得参评“运行阶段评价”。（2分）</w:t>
      </w:r>
      <w:r>
        <w:rPr>
          <w:rFonts w:hint="eastAsia"/>
        </w:rPr>
        <w:t/>
      </w:r>
    </w:p>
    <w:p>
      <w:pPr/>
      <w:r>
        <w:rPr>
          <w:rFonts w:hint="eastAsia"/>
          <w:sz w:val="24"/>
        </w:rPr>
        <w:t>2. 某住宅项目采用2套不同的太阳能系统，2套系统的寿命期都是20年，其最初的投资和年运行费见下表，试按折现率5%，（P/A, 20，5%）=，分析其20年内全寿命周期的总费用进行项目决策。需写出详细分析过程。</w:t>
      </w:r>
      <w:r>
        <w:rPr>
          <w:rFonts w:hint="eastAsia"/>
        </w:rPr>
        <w:t/>
      </w:r>
    </w:p>
    <w:p>
      <w:pPr/>
      <w:r>
        <w:rPr>
          <w:rFonts w:hint="eastAsia"/>
          <w:sz w:val="24"/>
        </w:rPr>
        <w:t>表 2套不同太阳能系统全寿命周期费用分析</w:t>
      </w:r>
      <w:r>
        <w:rPr>
          <w:rFonts w:hint="eastAsia"/>
        </w:rPr>
        <w:t/>
      </w:r>
    </w:p>
    <w:p>
      <w:pPr/>
      <w:r>
        <w:rPr>
          <w:rFonts w:hint="eastAsia"/>
          <w:sz w:val="24"/>
        </w:rPr>
        <w:t>项目</w:t>
      </w:r>
      <w:r>
        <w:rPr>
          <w:rFonts w:hint="eastAsia"/>
        </w:rPr>
        <w:t/>
      </w:r>
    </w:p>
    <w:p>
      <w:pPr/>
      <w:r>
        <w:rPr>
          <w:rFonts w:hint="eastAsia"/>
          <w:sz w:val="24"/>
        </w:rPr>
        <w:t>太阳能系统（1）</w:t>
      </w:r>
      <w:r>
        <w:rPr>
          <w:rFonts w:hint="eastAsia"/>
        </w:rPr>
        <w:t/>
      </w:r>
    </w:p>
    <w:p>
      <w:pPr/>
      <w:r>
        <w:rPr>
          <w:rFonts w:hint="eastAsia"/>
          <w:sz w:val="24"/>
        </w:rPr>
        <w:t>太阳能系统（2）</w:t>
      </w:r>
      <w:r>
        <w:rPr>
          <w:rFonts w:hint="eastAsia"/>
        </w:rPr>
        <w:t/>
      </w:r>
    </w:p>
    <w:p>
      <w:pPr/>
      <w:r>
        <w:rPr>
          <w:rFonts w:hint="eastAsia"/>
          <w:sz w:val="24"/>
        </w:rPr>
        <w:t>285天太阳能</w:t>
      </w:r>
      <w:r>
        <w:rPr>
          <w:rFonts w:hint="eastAsia"/>
        </w:rPr>
        <w:t/>
      </w:r>
    </w:p>
    <w:p>
      <w:pPr/>
      <w:r>
        <w:rPr>
          <w:rFonts w:hint="eastAsia"/>
          <w:sz w:val="24"/>
        </w:rPr>
        <w:t>80天电辅助</w:t>
      </w:r>
      <w:r>
        <w:rPr>
          <w:rFonts w:hint="eastAsia"/>
        </w:rPr>
        <w:t/>
      </w:r>
    </w:p>
    <w:p>
      <w:pPr/>
      <w:r>
        <w:rPr>
          <w:rFonts w:hint="eastAsia"/>
          <w:sz w:val="24"/>
        </w:rPr>
        <w:t>285天太阳能</w:t>
      </w:r>
      <w:r>
        <w:rPr>
          <w:rFonts w:hint="eastAsia"/>
        </w:rPr>
        <w:t/>
      </w:r>
    </w:p>
    <w:p>
      <w:pPr/>
      <w:r>
        <w:rPr>
          <w:rFonts w:hint="eastAsia"/>
          <w:sz w:val="24"/>
        </w:rPr>
        <w:t>80天热泵辅助</w:t>
      </w:r>
      <w:r>
        <w:rPr>
          <w:rFonts w:hint="eastAsia"/>
        </w:rPr>
        <w:t/>
      </w:r>
    </w:p>
    <w:p>
      <w:pPr/>
      <w:r>
        <w:rPr>
          <w:rFonts w:hint="eastAsia"/>
          <w:sz w:val="24"/>
        </w:rPr>
        <w:t>初始投资</w:t>
      </w:r>
      <w:r>
        <w:rPr>
          <w:rFonts w:hint="eastAsia"/>
        </w:rPr>
        <w:t/>
      </w:r>
    </w:p>
    <w:p>
      <w:pPr/>
      <w:r>
        <w:rPr>
          <w:rFonts w:hint="eastAsia"/>
          <w:sz w:val="24"/>
        </w:rPr>
        <w:t>万</w:t>
      </w:r>
      <w:r>
        <w:rPr>
          <w:rFonts w:hint="eastAsia"/>
        </w:rPr>
        <w:t/>
      </w:r>
    </w:p>
    <w:p>
      <w:pPr/>
      <w:r>
        <w:rPr>
          <w:rFonts w:hint="eastAsia"/>
          <w:sz w:val="24"/>
        </w:rPr>
        <w:t>万</w:t>
      </w:r>
      <w:r>
        <w:rPr>
          <w:rFonts w:hint="eastAsia"/>
        </w:rPr>
        <w:t/>
      </w:r>
    </w:p>
    <w:p>
      <w:pPr/>
      <w:r>
        <w:rPr>
          <w:rFonts w:hint="eastAsia"/>
          <w:sz w:val="24"/>
        </w:rPr>
        <w:t>万</w:t>
      </w:r>
      <w:r>
        <w:rPr>
          <w:rFonts w:hint="eastAsia"/>
        </w:rPr>
        <w:t/>
      </w:r>
    </w:p>
    <w:p>
      <w:pPr/>
      <w:r>
        <w:rPr>
          <w:rFonts w:hint="eastAsia"/>
          <w:sz w:val="24"/>
        </w:rPr>
        <w:t>万</w:t>
      </w:r>
      <w:r>
        <w:rPr>
          <w:rFonts w:hint="eastAsia"/>
        </w:rPr>
        <w:t/>
      </w:r>
    </w:p>
    <w:p>
      <w:pPr/>
      <w:r>
        <w:rPr>
          <w:rFonts w:hint="eastAsia"/>
          <w:sz w:val="24"/>
        </w:rPr>
        <w:t>使用寿命</w:t>
      </w:r>
      <w:r>
        <w:rPr>
          <w:rFonts w:hint="eastAsia"/>
        </w:rPr>
        <w:t/>
      </w:r>
    </w:p>
    <w:p>
      <w:pPr/>
      <w:r>
        <w:rPr>
          <w:rFonts w:hint="eastAsia"/>
          <w:sz w:val="24"/>
        </w:rPr>
        <w:t>20年</w:t>
      </w:r>
      <w:r>
        <w:rPr>
          <w:rFonts w:hint="eastAsia"/>
        </w:rPr>
        <w:t/>
      </w:r>
    </w:p>
    <w:p>
      <w:pPr/>
      <w:r>
        <w:rPr>
          <w:rFonts w:hint="eastAsia"/>
          <w:sz w:val="24"/>
        </w:rPr>
        <w:t>10年</w:t>
      </w:r>
      <w:r>
        <w:rPr>
          <w:rFonts w:hint="eastAsia"/>
        </w:rPr>
        <w:t/>
      </w:r>
    </w:p>
    <w:p>
      <w:pPr/>
      <w:r>
        <w:rPr>
          <w:rFonts w:hint="eastAsia"/>
          <w:sz w:val="24"/>
        </w:rPr>
        <w:t>20年</w:t>
      </w:r>
      <w:r>
        <w:rPr>
          <w:rFonts w:hint="eastAsia"/>
        </w:rPr>
        <w:t/>
      </w:r>
    </w:p>
    <w:p>
      <w:pPr/>
      <w:r>
        <w:rPr>
          <w:rFonts w:hint="eastAsia"/>
          <w:sz w:val="24"/>
        </w:rPr>
        <w:t>20年</w:t>
      </w:r>
      <w:r>
        <w:rPr>
          <w:rFonts w:hint="eastAsia"/>
        </w:rPr>
        <w:t/>
      </w:r>
    </w:p>
    <w:p>
      <w:pPr/>
      <w:r>
        <w:rPr>
          <w:rFonts w:hint="eastAsia"/>
          <w:sz w:val="24"/>
        </w:rPr>
        <w:t>热效率</w:t>
      </w:r>
      <w:r>
        <w:rPr>
          <w:rFonts w:hint="eastAsia"/>
        </w:rPr>
        <w:t/>
      </w:r>
    </w:p>
    <w:p>
      <w:pPr/>
      <w:r>
        <w:rPr>
          <w:rFonts w:hint="eastAsia"/>
          <w:sz w:val="24"/>
        </w:rPr>
        <w:t>90%</w:t>
      </w:r>
      <w:r>
        <w:rPr>
          <w:rFonts w:hint="eastAsia"/>
        </w:rPr>
        <w:t/>
      </w:r>
    </w:p>
    <w:p>
      <w:pPr/>
      <w:r>
        <w:rPr>
          <w:rFonts w:hint="eastAsia"/>
          <w:sz w:val="24"/>
        </w:rPr>
        <w:t>400%</w:t>
      </w:r>
      <w:r>
        <w:rPr>
          <w:rFonts w:hint="eastAsia"/>
        </w:rPr>
        <w:t/>
      </w:r>
    </w:p>
    <w:p>
      <w:pPr/>
      <w:r>
        <w:rPr>
          <w:rFonts w:hint="eastAsia"/>
          <w:sz w:val="24"/>
        </w:rPr>
        <w:t>年运行费</w:t>
      </w:r>
      <w:r>
        <w:rPr>
          <w:rFonts w:hint="eastAsia"/>
        </w:rPr>
        <w:t/>
      </w:r>
    </w:p>
    <w:p>
      <w:pPr/>
      <w:r>
        <w:rPr>
          <w:rFonts w:hint="eastAsia"/>
          <w:sz w:val="24"/>
        </w:rPr>
        <w:t>无</w:t>
      </w:r>
      <w:r>
        <w:rPr>
          <w:rFonts w:hint="eastAsia"/>
        </w:rPr>
        <w:t/>
      </w:r>
    </w:p>
    <w:p>
      <w:pPr/>
      <w:r>
        <w:rPr>
          <w:rFonts w:hint="eastAsia"/>
          <w:sz w:val="24"/>
        </w:rPr>
        <w:t>万</w:t>
      </w:r>
      <w:r>
        <w:rPr>
          <w:rFonts w:hint="eastAsia"/>
        </w:rPr>
        <w:t/>
      </w:r>
    </w:p>
    <w:p>
      <w:pPr/>
      <w:r>
        <w:rPr>
          <w:rFonts w:hint="eastAsia"/>
          <w:sz w:val="24"/>
        </w:rPr>
        <w:t>无</w:t>
      </w:r>
      <w:r>
        <w:rPr>
          <w:rFonts w:hint="eastAsia"/>
        </w:rPr>
        <w:t/>
      </w:r>
    </w:p>
    <w:p>
      <w:pPr/>
      <w:r>
        <w:rPr>
          <w:rFonts w:hint="eastAsia"/>
          <w:sz w:val="24"/>
        </w:rPr>
        <w:t>万</w:t>
      </w:r>
      <w:r>
        <w:rPr>
          <w:rFonts w:hint="eastAsia"/>
        </w:rPr>
        <w:t/>
      </w:r>
    </w:p>
    <w:p>
      <w:pPr/>
      <w:r>
        <w:rPr>
          <w:rFonts w:hint="eastAsia"/>
          <w:sz w:val="24"/>
        </w:rPr>
        <w:t>答案：分别计算两套太阳能系统20年全寿命周期的净现值</w:t>
      </w:r>
      <w:r>
        <w:rPr>
          <w:rFonts w:hint="eastAsia"/>
        </w:rPr>
        <w:t/>
      </w:r>
    </w:p>
    <w:p>
      <w:pPr/>
      <w:r>
        <w:rPr>
          <w:rFonts w:hint="eastAsia"/>
          <w:sz w:val="24"/>
        </w:rPr>
        <w:t>NPV1=+*2+*=</w:t>
      </w:r>
      <w:r>
        <w:rPr>
          <w:rFonts w:hint="eastAsia"/>
        </w:rPr>
        <w:t/>
      </w:r>
    </w:p>
    <w:p>
      <w:pPr/>
      <w:r>
        <w:rPr>
          <w:rFonts w:hint="eastAsia"/>
          <w:sz w:val="24"/>
        </w:rPr>
        <w:t>NPV2=++*=</w:t>
      </w:r>
      <w:r>
        <w:rPr>
          <w:rFonts w:hint="eastAsia"/>
        </w:rPr>
        <w:t/>
      </w:r>
    </w:p>
    <w:p>
      <w:pPr/>
      <w:r>
        <w:rPr>
          <w:rFonts w:hint="eastAsia"/>
          <w:sz w:val="24"/>
        </w:rPr>
        <w:t>方案一 的净现值大于方案二，故决策选择方案一。</w:t>
      </w:r>
      <w:r>
        <w:rPr>
          <w:rFonts w:hint="eastAsia"/>
        </w:rPr>
        <w:t/>
      </w:r>
    </w:p>
    <w:p>
      <w:pPr/>
      <w:r>
        <w:rPr>
          <w:rFonts w:hint="eastAsia"/>
          <w:sz w:val="24"/>
        </w:rPr>
        <w:t>项目</w:t>
      </w:r>
      <w:r>
        <w:rPr>
          <w:rFonts w:hint="eastAsia"/>
        </w:rPr>
        <w:t/>
      </w:r>
    </w:p>
    <w:p>
      <w:pPr/>
      <w:r>
        <w:rPr>
          <w:rFonts w:hint="eastAsia"/>
          <w:sz w:val="24"/>
        </w:rPr>
        <w:t>太阳能系统（1）</w:t>
      </w:r>
      <w:r>
        <w:rPr>
          <w:rFonts w:hint="eastAsia"/>
        </w:rPr>
        <w:t/>
      </w:r>
    </w:p>
    <w:p>
      <w:pPr/>
      <w:r>
        <w:rPr>
          <w:rFonts w:hint="eastAsia"/>
          <w:sz w:val="24"/>
        </w:rPr>
        <w:t>太阳能系统（2）</w:t>
      </w:r>
      <w:r>
        <w:rPr>
          <w:rFonts w:hint="eastAsia"/>
        </w:rPr>
        <w:t/>
      </w:r>
    </w:p>
    <w:p>
      <w:pPr/>
      <w:r>
        <w:rPr>
          <w:rFonts w:hint="eastAsia"/>
          <w:sz w:val="24"/>
        </w:rPr>
        <w:t>285天太阳能</w:t>
      </w:r>
      <w:r>
        <w:rPr>
          <w:rFonts w:hint="eastAsia"/>
        </w:rPr>
        <w:t/>
      </w:r>
    </w:p>
    <w:p>
      <w:pPr/>
      <w:r>
        <w:rPr>
          <w:rFonts w:hint="eastAsia"/>
          <w:sz w:val="24"/>
        </w:rPr>
        <w:t>80天电辅助</w:t>
      </w:r>
      <w:r>
        <w:rPr>
          <w:rFonts w:hint="eastAsia"/>
        </w:rPr>
        <w:t/>
      </w:r>
    </w:p>
    <w:p>
      <w:pPr/>
      <w:r>
        <w:rPr>
          <w:rFonts w:hint="eastAsia"/>
          <w:sz w:val="24"/>
        </w:rPr>
        <w:t>285天太阳能</w:t>
      </w:r>
      <w:r>
        <w:rPr>
          <w:rFonts w:hint="eastAsia"/>
        </w:rPr>
        <w:t/>
      </w:r>
    </w:p>
    <w:p>
      <w:pPr/>
      <w:r>
        <w:rPr>
          <w:rFonts w:hint="eastAsia"/>
          <w:sz w:val="24"/>
        </w:rPr>
        <w:t>80天热泵辅助</w:t>
      </w:r>
      <w:r>
        <w:rPr>
          <w:rFonts w:hint="eastAsia"/>
        </w:rPr>
        <w:t/>
      </w:r>
    </w:p>
    <w:p>
      <w:pPr/>
      <w:r>
        <w:rPr>
          <w:rFonts w:hint="eastAsia"/>
          <w:sz w:val="24"/>
        </w:rPr>
        <w:t>初始投资</w:t>
      </w:r>
      <w:r>
        <w:rPr>
          <w:rFonts w:hint="eastAsia"/>
        </w:rPr>
        <w:t/>
      </w:r>
    </w:p>
    <w:p>
      <w:pPr/>
      <w:r>
        <w:rPr>
          <w:rFonts w:hint="eastAsia"/>
          <w:sz w:val="24"/>
        </w:rPr>
        <w:t>万</w:t>
      </w:r>
      <w:r>
        <w:rPr>
          <w:rFonts w:hint="eastAsia"/>
        </w:rPr>
        <w:t/>
      </w:r>
    </w:p>
    <w:p>
      <w:pPr/>
      <w:r>
        <w:rPr>
          <w:rFonts w:hint="eastAsia"/>
          <w:sz w:val="24"/>
        </w:rPr>
        <w:t>万</w:t>
      </w:r>
      <w:r>
        <w:rPr>
          <w:rFonts w:hint="eastAsia"/>
        </w:rPr>
        <w:t/>
      </w:r>
    </w:p>
    <w:p>
      <w:pPr/>
      <w:r>
        <w:rPr>
          <w:rFonts w:hint="eastAsia"/>
          <w:sz w:val="24"/>
        </w:rPr>
        <w:t>万</w:t>
      </w:r>
      <w:r>
        <w:rPr>
          <w:rFonts w:hint="eastAsia"/>
        </w:rPr>
        <w:t/>
      </w:r>
    </w:p>
    <w:p>
      <w:pPr/>
      <w:r>
        <w:rPr>
          <w:rFonts w:hint="eastAsia"/>
          <w:sz w:val="24"/>
        </w:rPr>
        <w:t>万</w:t>
      </w:r>
      <w:r>
        <w:rPr>
          <w:rFonts w:hint="eastAsia"/>
        </w:rPr>
        <w:t/>
      </w:r>
    </w:p>
    <w:p>
      <w:pPr/>
      <w:r>
        <w:rPr>
          <w:rFonts w:hint="eastAsia"/>
          <w:sz w:val="24"/>
        </w:rPr>
        <w:t>使用寿命</w:t>
      </w:r>
      <w:r>
        <w:rPr>
          <w:rFonts w:hint="eastAsia"/>
        </w:rPr>
        <w:t/>
      </w:r>
    </w:p>
    <w:p>
      <w:pPr/>
      <w:r>
        <w:rPr>
          <w:rFonts w:hint="eastAsia"/>
          <w:sz w:val="24"/>
        </w:rPr>
        <w:t>20年</w:t>
      </w:r>
      <w:r>
        <w:rPr>
          <w:rFonts w:hint="eastAsia"/>
        </w:rPr>
        <w:t/>
      </w:r>
    </w:p>
    <w:p>
      <w:pPr/>
      <w:r>
        <w:rPr>
          <w:rFonts w:hint="eastAsia"/>
          <w:sz w:val="24"/>
        </w:rPr>
        <w:t>10年</w:t>
      </w:r>
      <w:r>
        <w:rPr>
          <w:rFonts w:hint="eastAsia"/>
        </w:rPr>
        <w:t/>
      </w:r>
    </w:p>
    <w:p>
      <w:pPr/>
      <w:r>
        <w:rPr>
          <w:rFonts w:hint="eastAsia"/>
          <w:sz w:val="24"/>
        </w:rPr>
        <w:t>20年</w:t>
      </w:r>
      <w:r>
        <w:rPr>
          <w:rFonts w:hint="eastAsia"/>
        </w:rPr>
        <w:t/>
      </w:r>
    </w:p>
    <w:p>
      <w:pPr/>
      <w:r>
        <w:rPr>
          <w:rFonts w:hint="eastAsia"/>
          <w:sz w:val="24"/>
        </w:rPr>
        <w:t>20年</w:t>
      </w:r>
      <w:r>
        <w:rPr>
          <w:rFonts w:hint="eastAsia"/>
        </w:rPr>
        <w:t/>
      </w:r>
    </w:p>
    <w:p>
      <w:pPr/>
      <w:r>
        <w:rPr>
          <w:rFonts w:hint="eastAsia"/>
          <w:sz w:val="24"/>
        </w:rPr>
        <w:t>热效率</w:t>
      </w:r>
      <w:r>
        <w:rPr>
          <w:rFonts w:hint="eastAsia"/>
        </w:rPr>
        <w:t/>
      </w:r>
    </w:p>
    <w:p>
      <w:pPr/>
      <w:r>
        <w:rPr>
          <w:rFonts w:hint="eastAsia"/>
          <w:sz w:val="24"/>
        </w:rPr>
        <w:t>90%</w:t>
      </w:r>
      <w:r>
        <w:rPr>
          <w:rFonts w:hint="eastAsia"/>
        </w:rPr>
        <w:t/>
      </w:r>
    </w:p>
    <w:p>
      <w:pPr/>
      <w:r>
        <w:rPr>
          <w:rFonts w:hint="eastAsia"/>
          <w:sz w:val="24"/>
        </w:rPr>
        <w:t>400%</w:t>
      </w:r>
      <w:r>
        <w:rPr>
          <w:rFonts w:hint="eastAsia"/>
        </w:rPr>
        <w:t/>
      </w:r>
    </w:p>
    <w:p>
      <w:pPr/>
      <w:r>
        <w:rPr>
          <w:rFonts w:hint="eastAsia"/>
          <w:sz w:val="24"/>
        </w:rPr>
        <w:t>年运行费</w:t>
      </w:r>
      <w:r>
        <w:rPr>
          <w:rFonts w:hint="eastAsia"/>
        </w:rPr>
        <w:t/>
      </w:r>
    </w:p>
    <w:p>
      <w:pPr/>
      <w:r>
        <w:rPr>
          <w:rFonts w:hint="eastAsia"/>
          <w:sz w:val="24"/>
        </w:rPr>
        <w:t>无</w:t>
      </w:r>
      <w:r>
        <w:rPr>
          <w:rFonts w:hint="eastAsia"/>
        </w:rPr>
        <w:t/>
      </w:r>
    </w:p>
    <w:p>
      <w:pPr/>
      <w:r>
        <w:rPr>
          <w:rFonts w:hint="eastAsia"/>
          <w:sz w:val="24"/>
        </w:rPr>
        <w:t>万</w:t>
      </w:r>
      <w:r>
        <w:rPr>
          <w:rFonts w:hint="eastAsia"/>
        </w:rPr>
        <w:t/>
      </w:r>
    </w:p>
    <w:p>
      <w:pPr/>
      <w:r>
        <w:rPr>
          <w:rFonts w:hint="eastAsia"/>
          <w:sz w:val="24"/>
        </w:rPr>
        <w:t>无</w:t>
      </w:r>
      <w:r>
        <w:rPr>
          <w:rFonts w:hint="eastAsia"/>
        </w:rPr>
        <w:t/>
      </w:r>
    </w:p>
    <w:p>
      <w:pPr/>
      <w:r>
        <w:rPr>
          <w:rFonts w:hint="eastAsia"/>
          <w:sz w:val="24"/>
        </w:rPr>
        <w:t>万</w:t>
      </w:r>
      <w:r>
        <w:rPr>
          <w:rFonts w:hint="eastAsia"/>
        </w:rPr>
        <w:t/>
      </w:r>
    </w:p>
    <w:p>
      <w:pPr/>
      <w:r>
        <w:rPr>
          <w:rFonts w:hint="eastAsia"/>
          <w:sz w:val="24"/>
        </w:rPr>
        <w:t>20年运行费（折现后）</w:t>
      </w:r>
      <w:r>
        <w:rPr>
          <w:rFonts w:hint="eastAsia"/>
        </w:rPr>
        <w:t/>
      </w:r>
    </w:p>
    <w:p>
      <w:pPr/>
      <w:r>
        <w:rPr>
          <w:rFonts w:hint="eastAsia"/>
          <w:sz w:val="24"/>
        </w:rPr>
        <w:t>无</w:t>
      </w:r>
      <w:r>
        <w:rPr>
          <w:rFonts w:hint="eastAsia"/>
        </w:rPr>
        <w:t/>
      </w:r>
    </w:p>
    <w:p>
      <w:pPr/>
      <w:r>
        <w:rPr>
          <w:rFonts w:hint="eastAsia"/>
          <w:sz w:val="24"/>
        </w:rPr>
        <w:t>62万</w:t>
      </w:r>
      <w:r>
        <w:rPr>
          <w:rFonts w:hint="eastAsia"/>
        </w:rPr>
        <w:t/>
      </w:r>
    </w:p>
    <w:p>
      <w:pPr/>
      <w:r>
        <w:rPr>
          <w:rFonts w:hint="eastAsia"/>
          <w:sz w:val="24"/>
        </w:rPr>
        <w:t>无</w:t>
      </w:r>
      <w:r>
        <w:rPr>
          <w:rFonts w:hint="eastAsia"/>
        </w:rPr>
        <w:t/>
      </w:r>
    </w:p>
    <w:p>
      <w:pPr/>
      <w:r>
        <w:rPr>
          <w:rFonts w:hint="eastAsia"/>
          <w:sz w:val="24"/>
        </w:rPr>
        <w:t>13万</w:t>
      </w:r>
      <w:r>
        <w:rPr>
          <w:rFonts w:hint="eastAsia"/>
        </w:rPr>
        <w:t/>
      </w:r>
    </w:p>
    <w:p>
      <w:pPr/>
      <w:r>
        <w:rPr>
          <w:rFonts w:hint="eastAsia"/>
          <w:sz w:val="24"/>
        </w:rPr>
        <w:t>20年设备总额</w:t>
      </w:r>
      <w:r>
        <w:rPr>
          <w:rFonts w:hint="eastAsia"/>
        </w:rPr>
        <w:t/>
      </w:r>
    </w:p>
    <w:p>
      <w:pPr/>
      <w:r>
        <w:rPr>
          <w:rFonts w:hint="eastAsia"/>
          <w:sz w:val="24"/>
        </w:rPr>
        <w:t>万</w:t>
      </w:r>
      <w:r>
        <w:rPr>
          <w:rFonts w:hint="eastAsia"/>
        </w:rPr>
        <w:t/>
      </w:r>
    </w:p>
    <w:p>
      <w:pPr/>
      <w:r>
        <w:rPr>
          <w:rFonts w:hint="eastAsia"/>
          <w:sz w:val="24"/>
        </w:rPr>
        <w:t>万</w:t>
      </w:r>
      <w:r>
        <w:rPr>
          <w:rFonts w:hint="eastAsia"/>
        </w:rPr>
        <w:t/>
      </w:r>
    </w:p>
    <w:p>
      <w:pPr/>
      <w:r>
        <w:rPr>
          <w:rFonts w:hint="eastAsia"/>
          <w:sz w:val="24"/>
        </w:rPr>
        <w:t>万</w:t>
      </w:r>
      <w:r>
        <w:rPr>
          <w:rFonts w:hint="eastAsia"/>
        </w:rPr>
        <w:t/>
      </w:r>
    </w:p>
    <w:p>
      <w:pPr/>
      <w:r>
        <w:rPr>
          <w:rFonts w:hint="eastAsia"/>
          <w:sz w:val="24"/>
        </w:rPr>
        <w:t>万</w:t>
      </w:r>
      <w:r>
        <w:rPr>
          <w:rFonts w:hint="eastAsia"/>
        </w:rPr>
        <w:t/>
      </w:r>
    </w:p>
    <w:p>
      <w:pPr/>
      <w:r>
        <w:rPr>
          <w:rFonts w:hint="eastAsia"/>
          <w:sz w:val="24"/>
        </w:rPr>
        <w:t>20年总费用</w:t>
      </w:r>
      <w:r>
        <w:rPr>
          <w:rFonts w:hint="eastAsia"/>
        </w:rPr>
        <w:t/>
      </w:r>
    </w:p>
    <w:p>
      <w:pPr/>
      <w:r>
        <w:rPr>
          <w:rFonts w:hint="eastAsia"/>
          <w:sz w:val="24"/>
        </w:rPr>
        <w:t>万</w:t>
      </w:r>
      <w:r>
        <w:rPr>
          <w:rFonts w:hint="eastAsia"/>
        </w:rPr>
        <w:t/>
      </w:r>
    </w:p>
    <w:p>
      <w:pPr/>
      <w:r>
        <w:rPr>
          <w:rFonts w:hint="eastAsia"/>
          <w:sz w:val="24"/>
        </w:rPr>
        <w:t>万</w:t>
      </w:r>
      <w:r>
        <w:rPr>
          <w:rFonts w:hint="eastAsia"/>
        </w:rPr>
        <w:t/>
      </w:r>
    </w:p>
    <w:p>
      <w:pPr/>
      <w:r>
        <w:rPr>
          <w:rFonts w:hint="eastAsia"/>
          <w:sz w:val="24"/>
        </w:rPr>
        <w:t>+</w:t>
      </w:r>
      <w:r>
        <w:rPr>
          <w:rFonts w:hint="eastAsia"/>
        </w:rPr>
        <w:t/>
      </w:r>
    </w:p>
    <w:sectPr>
      <w:pgSz w:w="11906" w:h="16838"/>
      <w:pgMar w:top="1440" w:right="1800" w:bottom="1440" w:left="1800" w:header="851" w:footer="992" w:gutter="0"/>
    </w:sectPr>
  </w:body>
</w:document>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doNotExpandShiftReturn/>
    <w:compatSetting w:name="overrideTableStyleFontSizeAndJustification" w:uri="http://schemas.microsoft.com/office/word" w:val="1"/>
    <w:compatSetting w:name="compatibilityMode" w:uri="http://schemas.microsoft.com/office/word" w:val="16"/>
  </w:compat>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pPr>
      <w:spacing w:before="0" w:beforeLines="0" w:after="0" w:afterLines="0" w:line="240"/>
      <w:jc w:val="both"/>
    </w:pPr>
    <w:rPr>
      <w:rFonts w:ascii="Calibri" w:hAnsi="Calibri" w:eastAsia="等线" w:cs="21"/>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black"/>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black"/>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black"/>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black"/>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s>

</file>

<file path=docProps/app.xml><?xml version="1.0" encoding="utf-8"?>
<properties:Properties xmlns:properties="http://schemas.openxmlformats.org/officeDocument/2006/extended-properties" xmlns:vt="http://schemas.openxmlformats.org/officeDocument/2006/docPropsVTypes">
  <properties:Company>百度在线网络技术有限公司</properties:Company>
  <properties:Application>百度文库</properties:Application>
  <properties:AppVersion>1.0</properties:AppVersion>
</properties:Properties>
</file>

<file path=docProps/core.xml><?xml version="1.0" encoding="utf-8"?>
<cp:coreProperties xmlns:cp="http://schemas.openxmlformats.org/package/2006/metadata/core-properties" xmlns:dcterms="http://purl.org/dc/terms/" xmlns:dc="http://purl.org/dc/elements/1.1/">
  <dc:creator>xuming02</dc:creator>
  <cp:lastModifiedBy>xuming02</cp:lastModifiedBy>
</cp:coreProperties>
</file>